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C1" w:rsidRPr="003B68C4" w:rsidRDefault="00C93DC1" w:rsidP="00C93DC1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БЕЛГОРОДСКАЯ  ОБЛАСТЬ </w:t>
      </w:r>
    </w:p>
    <w:p w:rsidR="00C93DC1" w:rsidRPr="003B68C4" w:rsidRDefault="00C93DC1" w:rsidP="00C93DC1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СОВЕТ ДЕПУТАТОВ </w:t>
      </w:r>
    </w:p>
    <w:p w:rsidR="00C93DC1" w:rsidRPr="003B68C4" w:rsidRDefault="00C93DC1" w:rsidP="00C93DC1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ГРАЙВОРОНСКОГО ГОРОДСКОГО ОКРУГА</w:t>
      </w:r>
    </w:p>
    <w:p w:rsidR="00C93DC1" w:rsidRPr="003B68C4" w:rsidRDefault="00C93DC1" w:rsidP="00C93DC1">
      <w:pPr>
        <w:jc w:val="center"/>
      </w:pPr>
    </w:p>
    <w:p w:rsidR="00C93DC1" w:rsidRPr="003B68C4" w:rsidRDefault="00C93DC1" w:rsidP="00C93DC1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РЕШЕНИЕ</w:t>
      </w:r>
    </w:p>
    <w:p w:rsidR="00C93DC1" w:rsidRPr="00743AC3" w:rsidRDefault="00C93DC1" w:rsidP="00C93DC1">
      <w:pPr>
        <w:rPr>
          <w:b/>
        </w:rPr>
      </w:pPr>
    </w:p>
    <w:p w:rsidR="00C93DC1" w:rsidRPr="00743AC3" w:rsidRDefault="00BF5E78" w:rsidP="00C93DC1">
      <w:r>
        <w:t>18</w:t>
      </w:r>
      <w:r w:rsidR="0091272C" w:rsidRPr="00EE27E9">
        <w:t xml:space="preserve"> </w:t>
      </w:r>
      <w:r w:rsidR="00E55956">
        <w:t>но</w:t>
      </w:r>
      <w:r w:rsidR="007D69F6">
        <w:t>ября</w:t>
      </w:r>
      <w:r w:rsidR="0091272C" w:rsidRPr="00EE27E9">
        <w:t xml:space="preserve"> </w:t>
      </w:r>
      <w:r w:rsidR="00C93DC1" w:rsidRPr="00EE27E9">
        <w:t>202</w:t>
      </w:r>
      <w:r w:rsidR="007C050A" w:rsidRPr="00EE27E9">
        <w:t>2</w:t>
      </w:r>
      <w:r w:rsidR="00C93DC1" w:rsidRPr="00EE27E9">
        <w:t xml:space="preserve"> года</w:t>
      </w:r>
      <w:r w:rsidR="00C93DC1" w:rsidRPr="00743AC3">
        <w:t xml:space="preserve">                                </w:t>
      </w:r>
      <w:r w:rsidR="00C93DC1">
        <w:t xml:space="preserve">     </w:t>
      </w:r>
      <w:r w:rsidR="00C93DC1" w:rsidRPr="00743AC3">
        <w:t xml:space="preserve"> </w:t>
      </w:r>
      <w:r w:rsidR="00C93DC1">
        <w:t xml:space="preserve">                                         </w:t>
      </w:r>
      <w:r w:rsidR="00C93DC1" w:rsidRPr="00743AC3">
        <w:t xml:space="preserve">    №</w:t>
      </w:r>
      <w:r w:rsidR="00C93DC1">
        <w:t xml:space="preserve"> </w:t>
      </w:r>
      <w:r w:rsidR="00EE2EFD">
        <w:t>575</w:t>
      </w:r>
    </w:p>
    <w:p w:rsidR="00C93DC1" w:rsidRDefault="00C93DC1" w:rsidP="00C93DC1">
      <w:pPr>
        <w:jc w:val="both"/>
        <w:rPr>
          <w:b/>
          <w:sz w:val="32"/>
          <w:szCs w:val="32"/>
        </w:rPr>
      </w:pPr>
    </w:p>
    <w:p w:rsidR="00C93DC1" w:rsidRDefault="00C93DC1" w:rsidP="00C93DC1">
      <w:pPr>
        <w:jc w:val="both"/>
        <w:rPr>
          <w:b/>
          <w:sz w:val="32"/>
          <w:szCs w:val="32"/>
        </w:rPr>
      </w:pPr>
    </w:p>
    <w:p w:rsidR="00C93DC1" w:rsidRPr="00D26FB1" w:rsidRDefault="00C93DC1" w:rsidP="00C93DC1">
      <w:pPr>
        <w:jc w:val="both"/>
        <w:rPr>
          <w:b/>
          <w:sz w:val="32"/>
          <w:szCs w:val="32"/>
        </w:rPr>
      </w:pPr>
    </w:p>
    <w:p w:rsidR="00C93DC1" w:rsidRPr="00660B97" w:rsidRDefault="00C93DC1" w:rsidP="00030186">
      <w:pPr>
        <w:jc w:val="center"/>
      </w:pPr>
      <w:r w:rsidRPr="00660B97">
        <w:rPr>
          <w:b/>
        </w:rPr>
        <w:t xml:space="preserve">О </w:t>
      </w:r>
      <w:r w:rsidR="00030186">
        <w:rPr>
          <w:b/>
        </w:rPr>
        <w:t xml:space="preserve">признании </w:t>
      </w:r>
      <w:proofErr w:type="gramStart"/>
      <w:r w:rsidR="00030186">
        <w:rPr>
          <w:b/>
        </w:rPr>
        <w:t>утратившими</w:t>
      </w:r>
      <w:proofErr w:type="gramEnd"/>
      <w:r w:rsidR="00030186">
        <w:rPr>
          <w:b/>
        </w:rPr>
        <w:t xml:space="preserve"> силу отдельных нормативных правовых актов Муниципального совета Грайворонского района</w:t>
      </w:r>
    </w:p>
    <w:p w:rsidR="00C93DC1" w:rsidRDefault="00C93DC1" w:rsidP="00C93DC1">
      <w:pPr>
        <w:jc w:val="both"/>
      </w:pPr>
    </w:p>
    <w:p w:rsidR="00C93DC1" w:rsidRDefault="00C93DC1" w:rsidP="00C93DC1">
      <w:pPr>
        <w:jc w:val="both"/>
      </w:pPr>
    </w:p>
    <w:p w:rsidR="00C93DC1" w:rsidRPr="001A4777" w:rsidRDefault="00C93DC1" w:rsidP="00C93DC1">
      <w:pPr>
        <w:jc w:val="both"/>
      </w:pPr>
    </w:p>
    <w:p w:rsidR="00C93DC1" w:rsidRPr="00660B97" w:rsidRDefault="00C93DC1" w:rsidP="00C93DC1">
      <w:pPr>
        <w:ind w:firstLine="851"/>
        <w:jc w:val="both"/>
      </w:pPr>
      <w:r w:rsidRPr="00660B97">
        <w:t>В соответствии с Уставом Грайворонского городско</w:t>
      </w:r>
      <w:r w:rsidR="00171DCA">
        <w:t>го округа</w:t>
      </w:r>
      <w:r w:rsidR="00030186">
        <w:t xml:space="preserve">, решением </w:t>
      </w:r>
      <w:r w:rsidR="00745A3C">
        <w:t xml:space="preserve">Совета депутатов </w:t>
      </w:r>
      <w:r w:rsidR="00745A3C" w:rsidRPr="00660B97">
        <w:t>Грайворонского городско</w:t>
      </w:r>
      <w:r w:rsidR="00745A3C">
        <w:t>го округа                               от 27 сентября 2018 года № 7 «</w:t>
      </w:r>
      <w:r w:rsidR="00745A3C" w:rsidRPr="00745A3C">
        <w:t xml:space="preserve">О </w:t>
      </w:r>
      <w:proofErr w:type="gramStart"/>
      <w:r w:rsidR="00745A3C" w:rsidRPr="00745A3C">
        <w:t>Положении</w:t>
      </w:r>
      <w:proofErr w:type="gramEnd"/>
      <w:r w:rsidR="00745A3C" w:rsidRPr="00745A3C">
        <w:t xml:space="preserve"> об урегулировании правопреемства органов местного самоуправления Грайворонского городского округа по вопросам, входившим в компетенцию органов местного самоуправления муниципального района «Грайворонский район» </w:t>
      </w:r>
      <w:r w:rsidR="00745A3C">
        <w:t xml:space="preserve">                             </w:t>
      </w:r>
      <w:r w:rsidR="00745A3C" w:rsidRPr="00745A3C">
        <w:t>и преобразованных поселений, входивших в состав муниципального района «Грайворонский район»</w:t>
      </w:r>
    </w:p>
    <w:p w:rsidR="00C93DC1" w:rsidRDefault="00C93DC1" w:rsidP="00C93DC1">
      <w:pPr>
        <w:ind w:firstLine="708"/>
        <w:jc w:val="both"/>
        <w:rPr>
          <w:b/>
          <w:bCs/>
        </w:rPr>
      </w:pPr>
      <w:r w:rsidRPr="00660B97">
        <w:t xml:space="preserve">Совет депутатов Грайворонского городского округа </w:t>
      </w:r>
      <w:proofErr w:type="spellStart"/>
      <w:proofErr w:type="gramStart"/>
      <w:r w:rsidRPr="00660B97">
        <w:rPr>
          <w:b/>
          <w:bCs/>
        </w:rPr>
        <w:t>р</w:t>
      </w:r>
      <w:proofErr w:type="spellEnd"/>
      <w:proofErr w:type="gramEnd"/>
      <w:r w:rsidR="00745A3C">
        <w:rPr>
          <w:b/>
          <w:bCs/>
        </w:rPr>
        <w:t xml:space="preserve"> </w:t>
      </w:r>
      <w:r w:rsidRPr="00660B97">
        <w:rPr>
          <w:b/>
          <w:bCs/>
        </w:rPr>
        <w:t>е</w:t>
      </w:r>
      <w:r w:rsidR="00745A3C">
        <w:rPr>
          <w:b/>
          <w:bCs/>
        </w:rPr>
        <w:t xml:space="preserve"> </w:t>
      </w:r>
      <w:proofErr w:type="spellStart"/>
      <w:r w:rsidRPr="00660B97">
        <w:rPr>
          <w:b/>
          <w:bCs/>
        </w:rPr>
        <w:t>ш</w:t>
      </w:r>
      <w:proofErr w:type="spellEnd"/>
      <w:r w:rsidR="00745A3C">
        <w:rPr>
          <w:b/>
          <w:bCs/>
        </w:rPr>
        <w:t xml:space="preserve"> </w:t>
      </w:r>
      <w:r w:rsidRPr="00660B97">
        <w:rPr>
          <w:b/>
          <w:bCs/>
        </w:rPr>
        <w:t>и</w:t>
      </w:r>
      <w:r w:rsidR="00745A3C">
        <w:rPr>
          <w:b/>
          <w:bCs/>
        </w:rPr>
        <w:t xml:space="preserve"> </w:t>
      </w:r>
      <w:r w:rsidRPr="00660B97">
        <w:rPr>
          <w:b/>
          <w:bCs/>
        </w:rPr>
        <w:t>л:</w:t>
      </w:r>
    </w:p>
    <w:p w:rsidR="00C93DC1" w:rsidRPr="00660B97" w:rsidRDefault="00C93DC1" w:rsidP="00C93DC1">
      <w:pPr>
        <w:ind w:firstLine="708"/>
        <w:jc w:val="both"/>
        <w:rPr>
          <w:b/>
          <w:bCs/>
        </w:rPr>
      </w:pPr>
    </w:p>
    <w:p w:rsidR="00E95911" w:rsidRDefault="00C93DC1" w:rsidP="00745A3C">
      <w:pPr>
        <w:ind w:firstLine="708"/>
        <w:jc w:val="both"/>
      </w:pPr>
      <w:r w:rsidRPr="00660B97">
        <w:t xml:space="preserve">1. </w:t>
      </w:r>
      <w:r w:rsidR="00745A3C">
        <w:t xml:space="preserve">Признать утратившими силу следующие </w:t>
      </w:r>
      <w:r w:rsidR="0087672E" w:rsidRPr="0087672E">
        <w:t>нормативн</w:t>
      </w:r>
      <w:r w:rsidR="0087672E">
        <w:t>ые правовые</w:t>
      </w:r>
      <w:r w:rsidR="0087672E" w:rsidRPr="0087672E">
        <w:t xml:space="preserve"> акт</w:t>
      </w:r>
      <w:r w:rsidR="0087672E">
        <w:t xml:space="preserve">ы </w:t>
      </w:r>
      <w:r w:rsidR="00745A3C" w:rsidRPr="00745A3C">
        <w:t>Муниципального совета Грайворонского района</w:t>
      </w:r>
      <w:r w:rsidR="00745A3C">
        <w:t>:</w:t>
      </w:r>
    </w:p>
    <w:p w:rsidR="00FC3EBA" w:rsidRDefault="00FC3EBA" w:rsidP="00745A3C">
      <w:pPr>
        <w:ind w:firstLine="708"/>
        <w:jc w:val="both"/>
      </w:pPr>
      <w:r>
        <w:t xml:space="preserve">- решение </w:t>
      </w:r>
      <w:r w:rsidRPr="00745A3C">
        <w:t>Муниципального совета Грайворонского района</w:t>
      </w:r>
      <w:r>
        <w:t xml:space="preserve"> от 28 ноября 2012 года № 321 «</w:t>
      </w:r>
      <w:r w:rsidR="00CC00CE">
        <w:t xml:space="preserve">О </w:t>
      </w:r>
      <w:proofErr w:type="gramStart"/>
      <w:r w:rsidR="00CC00CE">
        <w:t>Положении</w:t>
      </w:r>
      <w:proofErr w:type="gramEnd"/>
      <w:r w:rsidR="00CC00CE">
        <w:t xml:space="preserve"> о порядке установления и предоставления платных услуг по управлению культуры администрации муниципального района «Грайворонский район» Белгородской области» (в редакции                   от 28 июня 2018 года № 494);</w:t>
      </w:r>
    </w:p>
    <w:p w:rsidR="00745A3C" w:rsidRDefault="00745A3C" w:rsidP="00745A3C">
      <w:pPr>
        <w:ind w:firstLine="708"/>
        <w:jc w:val="both"/>
        <w:rPr>
          <w:bCs/>
        </w:rPr>
      </w:pPr>
      <w:r>
        <w:t xml:space="preserve">- решение </w:t>
      </w:r>
      <w:r w:rsidRPr="00745A3C">
        <w:t>Муниципального совета Грайворонского района</w:t>
      </w:r>
      <w:r>
        <w:t xml:space="preserve"> от 27 марта 2013 года № 345 «</w:t>
      </w:r>
      <w:r w:rsidRPr="00D23775">
        <w:rPr>
          <w:bCs/>
        </w:rPr>
        <w:t xml:space="preserve">О </w:t>
      </w:r>
      <w:proofErr w:type="gramStart"/>
      <w:r w:rsidRPr="00D23775">
        <w:rPr>
          <w:bCs/>
        </w:rPr>
        <w:t>Положении</w:t>
      </w:r>
      <w:proofErr w:type="gramEnd"/>
      <w:r w:rsidRPr="00D23775">
        <w:rPr>
          <w:bCs/>
        </w:rPr>
        <w:t xml:space="preserve">  о порядке предоставления платных дополнительных образовательных услуг в муниципальных образовательных организациях муниципального района «Грайворонский район» Белгородской области</w:t>
      </w:r>
      <w:r>
        <w:rPr>
          <w:bCs/>
        </w:rPr>
        <w:t>» (в редакции от 23 июля 2014 года № 87, от 24 сентября 2014 года           № 100);</w:t>
      </w:r>
    </w:p>
    <w:p w:rsidR="00745A3C" w:rsidRDefault="00745A3C" w:rsidP="00745A3C">
      <w:pPr>
        <w:ind w:firstLine="708"/>
        <w:jc w:val="both"/>
        <w:rPr>
          <w:bCs/>
        </w:rPr>
      </w:pPr>
      <w:r>
        <w:rPr>
          <w:bCs/>
        </w:rPr>
        <w:t xml:space="preserve">- </w:t>
      </w:r>
      <w:r>
        <w:t xml:space="preserve">решение </w:t>
      </w:r>
      <w:r w:rsidRPr="00745A3C">
        <w:t>Муниципального совета Грайворонского района</w:t>
      </w:r>
      <w:r>
        <w:t xml:space="preserve"> от 27 марта 2013 года № 346 «</w:t>
      </w:r>
      <w:r w:rsidRPr="004A09B1">
        <w:rPr>
          <w:bCs/>
        </w:rPr>
        <w:t>О тарифах на работы и услуги, производимые муниципальными образовательными организациями</w:t>
      </w:r>
      <w:r>
        <w:rPr>
          <w:bCs/>
        </w:rPr>
        <w:t>»</w:t>
      </w:r>
      <w:r w:rsidR="00B515AF">
        <w:rPr>
          <w:bCs/>
        </w:rPr>
        <w:t xml:space="preserve"> (в редакции от 23 июля 2014 года № 88, от 25 февраля 2015 года № 136);</w:t>
      </w:r>
    </w:p>
    <w:p w:rsidR="00B515AF" w:rsidRDefault="00B515AF" w:rsidP="00B515AF">
      <w:pPr>
        <w:ind w:firstLine="708"/>
        <w:jc w:val="both"/>
      </w:pPr>
      <w:r w:rsidRPr="00B515AF">
        <w:rPr>
          <w:bCs/>
        </w:rPr>
        <w:t xml:space="preserve">- </w:t>
      </w:r>
      <w:r w:rsidRPr="00B515AF">
        <w:t xml:space="preserve">решение Муниципального совета Грайворонского района от 27 июля 2017 года № 381 «Об утверждении Положения об оплате труда работников </w:t>
      </w:r>
      <w:r w:rsidRPr="00B515AF">
        <w:lastRenderedPageBreak/>
        <w:t>(кроме педагогических) муниципальных дошкольных образовательных учреждений и дошкольных групп на базе муниципальных общеобразовательных учреждений Грайворонского района Белгородской области»</w:t>
      </w:r>
      <w:r>
        <w:t>;</w:t>
      </w:r>
    </w:p>
    <w:p w:rsidR="00B515AF" w:rsidRDefault="00B515AF" w:rsidP="00B515AF">
      <w:pPr>
        <w:ind w:firstLine="708"/>
        <w:jc w:val="both"/>
        <w:rPr>
          <w:bCs/>
        </w:rPr>
      </w:pPr>
      <w:r>
        <w:t xml:space="preserve">- </w:t>
      </w:r>
      <w:r w:rsidRPr="00B515AF">
        <w:t>решение Муниципального совета Грайворонского района от 27 июля 2017 года № 3</w:t>
      </w:r>
      <w:r>
        <w:t>82 «</w:t>
      </w:r>
      <w:r w:rsidRPr="00B515AF">
        <w:t xml:space="preserve">О </w:t>
      </w:r>
      <w:proofErr w:type="gramStart"/>
      <w:r w:rsidRPr="00B515AF">
        <w:rPr>
          <w:bCs/>
        </w:rPr>
        <w:t>Положении</w:t>
      </w:r>
      <w:proofErr w:type="gramEnd"/>
      <w:r w:rsidRPr="00B515AF">
        <w:rPr>
          <w:bCs/>
        </w:rPr>
        <w:t xml:space="preserve"> об отраслевой системе оплаты труда работников управления образования администрации Грайворонского района Белгородской области</w:t>
      </w:r>
      <w:r w:rsidR="000D5501">
        <w:rPr>
          <w:bCs/>
        </w:rPr>
        <w:t>».</w:t>
      </w:r>
    </w:p>
    <w:p w:rsidR="00C93DC1" w:rsidRPr="00660B97" w:rsidRDefault="00E95911" w:rsidP="00171DCA">
      <w:pPr>
        <w:ind w:right="-1" w:firstLine="708"/>
        <w:jc w:val="both"/>
        <w:rPr>
          <w:lang w:eastAsia="ar-SA" w:bidi="ru-RU"/>
        </w:rPr>
      </w:pPr>
      <w:r>
        <w:t>2</w:t>
      </w:r>
      <w:r w:rsidR="002960DA">
        <w:t xml:space="preserve">. </w:t>
      </w:r>
      <w:r w:rsidR="00C93DC1" w:rsidRPr="00660B97">
        <w:rPr>
          <w:lang w:eastAsia="ar-SA" w:bidi="ru-RU"/>
        </w:rPr>
        <w:t xml:space="preserve">Опубликовать настоящее решение в газете «Родной край» </w:t>
      </w:r>
      <w:r w:rsidR="00C93DC1">
        <w:rPr>
          <w:lang w:eastAsia="ar-SA" w:bidi="ru-RU"/>
        </w:rPr>
        <w:t xml:space="preserve">                              </w:t>
      </w:r>
      <w:r w:rsidR="00C93DC1" w:rsidRPr="00660B97">
        <w:rPr>
          <w:lang w:eastAsia="ar-SA" w:bidi="ru-RU"/>
        </w:rPr>
        <w:t xml:space="preserve">и в сетевом издании «Родной край 31» (rodkray31.ru), разместить </w:t>
      </w:r>
      <w:r w:rsidR="00C93DC1">
        <w:rPr>
          <w:lang w:eastAsia="ar-SA" w:bidi="ru-RU"/>
        </w:rPr>
        <w:t xml:space="preserve">                           </w:t>
      </w:r>
      <w:r w:rsidR="00C93DC1" w:rsidRPr="00660B97">
        <w:rPr>
          <w:lang w:eastAsia="ar-SA" w:bidi="ru-RU"/>
        </w:rPr>
        <w:t>на официальном сайте органов местного самоуправления Гр</w:t>
      </w:r>
      <w:r w:rsidR="00E55956">
        <w:rPr>
          <w:lang w:eastAsia="ar-SA" w:bidi="ru-RU"/>
        </w:rPr>
        <w:t>айворонского городского округа.</w:t>
      </w:r>
    </w:p>
    <w:p w:rsidR="00CC00CE" w:rsidRPr="00601772" w:rsidRDefault="00E95911" w:rsidP="00CC00CE">
      <w:pPr>
        <w:ind w:firstLine="709"/>
        <w:jc w:val="both"/>
      </w:pPr>
      <w:r>
        <w:t>3</w:t>
      </w:r>
      <w:r w:rsidR="00C93DC1" w:rsidRPr="00660B97">
        <w:t xml:space="preserve">. </w:t>
      </w:r>
      <w:r w:rsidR="00C93DC1" w:rsidRPr="00660B97">
        <w:rPr>
          <w:lang w:eastAsia="ar-SA" w:bidi="ru-RU"/>
        </w:rPr>
        <w:t xml:space="preserve">Контроль </w:t>
      </w:r>
      <w:r w:rsidR="00CC00CE">
        <w:rPr>
          <w:lang w:bidi="ru-RU"/>
        </w:rPr>
        <w:t xml:space="preserve">выполнения данного решения возложить на постоянную комиссию Совета депутатов Грайворонского городского округа                               </w:t>
      </w:r>
      <w:r w:rsidR="00CC00CE" w:rsidRPr="008679BE">
        <w:t>по нормативно-правовой деятельности, обеспечению законности и прав граждан, соблюдению правил депутатской этики (Понеделко Н.П.)</w:t>
      </w:r>
      <w:r w:rsidR="00CC00CE" w:rsidRPr="00601772">
        <w:t>.</w:t>
      </w:r>
    </w:p>
    <w:p w:rsidR="00C93DC1" w:rsidRDefault="00C93DC1" w:rsidP="00C93DC1">
      <w:pPr>
        <w:ind w:right="-1"/>
        <w:jc w:val="both"/>
        <w:rPr>
          <w:bCs/>
        </w:rPr>
      </w:pPr>
    </w:p>
    <w:p w:rsidR="00C93DC1" w:rsidRDefault="00C93DC1" w:rsidP="00C93DC1">
      <w:pPr>
        <w:ind w:right="-1"/>
        <w:jc w:val="both"/>
        <w:rPr>
          <w:bCs/>
        </w:rPr>
      </w:pPr>
    </w:p>
    <w:p w:rsidR="00C93DC1" w:rsidRPr="003C3BF0" w:rsidRDefault="00C93DC1" w:rsidP="00C93DC1">
      <w:pPr>
        <w:ind w:firstLine="851"/>
        <w:jc w:val="both"/>
        <w:rPr>
          <w:bCs/>
        </w:rPr>
      </w:pPr>
      <w:r w:rsidRPr="003C3BF0">
        <w:rPr>
          <w:bCs/>
        </w:rPr>
        <w:t xml:space="preserve">Председатель Совета </w:t>
      </w:r>
    </w:p>
    <w:p w:rsidR="00C93DC1" w:rsidRPr="003C3BF0" w:rsidRDefault="00C93DC1" w:rsidP="00C93DC1">
      <w:pPr>
        <w:ind w:firstLine="851"/>
        <w:jc w:val="both"/>
        <w:rPr>
          <w:bCs/>
        </w:rPr>
      </w:pPr>
      <w:r w:rsidRPr="003C3BF0">
        <w:rPr>
          <w:bCs/>
        </w:rPr>
        <w:t>депутатов Грайворонского</w:t>
      </w:r>
    </w:p>
    <w:p w:rsidR="00C93DC1" w:rsidRDefault="00C93DC1" w:rsidP="00C93DC1">
      <w:pPr>
        <w:ind w:firstLine="851"/>
        <w:jc w:val="both"/>
        <w:rPr>
          <w:bCs/>
        </w:rPr>
      </w:pPr>
      <w:r w:rsidRPr="003C3BF0">
        <w:rPr>
          <w:bCs/>
        </w:rPr>
        <w:t xml:space="preserve">городского округа                    </w:t>
      </w:r>
      <w:r>
        <w:rPr>
          <w:bCs/>
        </w:rPr>
        <w:t xml:space="preserve">                  </w:t>
      </w:r>
      <w:r w:rsidRPr="003C3BF0">
        <w:rPr>
          <w:bCs/>
        </w:rPr>
        <w:t xml:space="preserve">     В.Н. Горбань</w:t>
      </w: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C00CE">
      <w:pPr>
        <w:jc w:val="both"/>
        <w:rPr>
          <w:bCs/>
        </w:rPr>
      </w:pPr>
    </w:p>
    <w:sectPr w:rsidR="00C93DC1" w:rsidSect="00D706D6">
      <w:headerReference w:type="default" r:id="rId8"/>
      <w:pgSz w:w="11905" w:h="16837"/>
      <w:pgMar w:top="1134" w:right="850" w:bottom="1134" w:left="1701" w:header="0" w:footer="3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042" w:rsidRDefault="003F4042">
      <w:r>
        <w:separator/>
      </w:r>
    </w:p>
  </w:endnote>
  <w:endnote w:type="continuationSeparator" w:id="0">
    <w:p w:rsidR="003F4042" w:rsidRDefault="003F4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Segoe Print"/>
    <w:charset w:val="CC"/>
    <w:family w:val="auto"/>
    <w:pitch w:val="default"/>
    <w:sig w:usb0="00000000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042" w:rsidRDefault="003F4042">
      <w:r>
        <w:separator/>
      </w:r>
    </w:p>
  </w:footnote>
  <w:footnote w:type="continuationSeparator" w:id="0">
    <w:p w:rsidR="003F4042" w:rsidRDefault="003F4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9666"/>
      <w:docPartObj>
        <w:docPartGallery w:val="Page Numbers (Top of Page)"/>
        <w:docPartUnique/>
      </w:docPartObj>
    </w:sdtPr>
    <w:sdtContent>
      <w:p w:rsidR="00FF3971" w:rsidRDefault="00FF3971">
        <w:pPr>
          <w:pStyle w:val="a9"/>
          <w:jc w:val="center"/>
        </w:pPr>
      </w:p>
      <w:p w:rsidR="00D706D6" w:rsidRDefault="00126B89">
        <w:pPr>
          <w:pStyle w:val="a9"/>
          <w:jc w:val="center"/>
        </w:pPr>
        <w:fldSimple w:instr=" PAGE   \* MERGEFORMAT ">
          <w:r w:rsidR="00EE2EFD">
            <w:rPr>
              <w:noProof/>
            </w:rPr>
            <w:t>2</w:t>
          </w:r>
        </w:fldSimple>
      </w:p>
    </w:sdtContent>
  </w:sdt>
  <w:p w:rsidR="000C1F4A" w:rsidRPr="00E32876" w:rsidRDefault="000C1F4A" w:rsidP="00B5347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237336B"/>
    <w:multiLevelType w:val="multilevel"/>
    <w:tmpl w:val="AE128A1C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1">
    <w:nsid w:val="02AE7691"/>
    <w:multiLevelType w:val="multilevel"/>
    <w:tmpl w:val="C23295F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0A6867AF"/>
    <w:multiLevelType w:val="hybridMultilevel"/>
    <w:tmpl w:val="E85CB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B106F3"/>
    <w:multiLevelType w:val="hybridMultilevel"/>
    <w:tmpl w:val="6DB63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2E1AFA"/>
    <w:multiLevelType w:val="multilevel"/>
    <w:tmpl w:val="36C80D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5">
    <w:nsid w:val="18646CBF"/>
    <w:multiLevelType w:val="hybridMultilevel"/>
    <w:tmpl w:val="3410C166"/>
    <w:lvl w:ilvl="0" w:tplc="DEF28518">
      <w:start w:val="1"/>
      <w:numFmt w:val="bullet"/>
      <w:lvlText w:val="•"/>
      <w:lvlJc w:val="left"/>
      <w:pPr>
        <w:ind w:left="3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672A5272">
      <w:start w:val="1"/>
      <w:numFmt w:val="bullet"/>
      <w:lvlText w:val="•"/>
      <w:lvlJc w:val="left"/>
      <w:pPr>
        <w:ind w:left="2206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2" w:tplc="777C6272">
      <w:start w:val="1"/>
      <w:numFmt w:val="bullet"/>
      <w:lvlText w:val="▪"/>
      <w:lvlJc w:val="left"/>
      <w:pPr>
        <w:ind w:left="30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3" w:tplc="36781D08">
      <w:start w:val="1"/>
      <w:numFmt w:val="bullet"/>
      <w:lvlText w:val="•"/>
      <w:lvlJc w:val="left"/>
      <w:pPr>
        <w:ind w:left="37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4" w:tplc="0D9A156A">
      <w:start w:val="1"/>
      <w:numFmt w:val="bullet"/>
      <w:lvlText w:val="o"/>
      <w:lvlJc w:val="left"/>
      <w:pPr>
        <w:ind w:left="45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5" w:tplc="051C70D8">
      <w:start w:val="1"/>
      <w:numFmt w:val="bullet"/>
      <w:lvlText w:val="▪"/>
      <w:lvlJc w:val="left"/>
      <w:pPr>
        <w:ind w:left="52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6" w:tplc="987EA3E6">
      <w:start w:val="1"/>
      <w:numFmt w:val="bullet"/>
      <w:lvlText w:val="•"/>
      <w:lvlJc w:val="left"/>
      <w:pPr>
        <w:ind w:left="594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7" w:tplc="1820C358">
      <w:start w:val="1"/>
      <w:numFmt w:val="bullet"/>
      <w:lvlText w:val="o"/>
      <w:lvlJc w:val="left"/>
      <w:pPr>
        <w:ind w:left="66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8" w:tplc="833624C2">
      <w:start w:val="1"/>
      <w:numFmt w:val="bullet"/>
      <w:lvlText w:val="▪"/>
      <w:lvlJc w:val="left"/>
      <w:pPr>
        <w:ind w:left="73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</w:abstractNum>
  <w:abstractNum w:abstractNumId="16">
    <w:nsid w:val="18EF4088"/>
    <w:multiLevelType w:val="hybridMultilevel"/>
    <w:tmpl w:val="B5F4EE62"/>
    <w:lvl w:ilvl="0" w:tplc="BF5250FE">
      <w:start w:val="1"/>
      <w:numFmt w:val="bullet"/>
      <w:lvlText w:val="-"/>
      <w:lvlJc w:val="left"/>
      <w:pPr>
        <w:tabs>
          <w:tab w:val="num" w:pos="1891"/>
        </w:tabs>
        <w:ind w:left="1891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20EB02C3"/>
    <w:multiLevelType w:val="hybridMultilevel"/>
    <w:tmpl w:val="34BC7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086A90"/>
    <w:multiLevelType w:val="multilevel"/>
    <w:tmpl w:val="DA381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1363A4C"/>
    <w:multiLevelType w:val="hybridMultilevel"/>
    <w:tmpl w:val="D3D2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6930CC"/>
    <w:multiLevelType w:val="hybridMultilevel"/>
    <w:tmpl w:val="5BA2E204"/>
    <w:lvl w:ilvl="0" w:tplc="4BF688EA">
      <w:start w:val="1"/>
      <w:numFmt w:val="bullet"/>
      <w:lvlText w:val="•"/>
      <w:lvlJc w:val="left"/>
      <w:pPr>
        <w:ind w:left="227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E8BE5F12">
      <w:start w:val="1"/>
      <w:numFmt w:val="bullet"/>
      <w:lvlText w:val="o"/>
      <w:lvlJc w:val="left"/>
      <w:pPr>
        <w:ind w:left="10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2" w:tplc="A3CC5DBC">
      <w:start w:val="1"/>
      <w:numFmt w:val="bullet"/>
      <w:lvlText w:val="▪"/>
      <w:lvlJc w:val="left"/>
      <w:pPr>
        <w:ind w:left="18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3" w:tplc="6766291E">
      <w:start w:val="1"/>
      <w:numFmt w:val="bullet"/>
      <w:lvlText w:val="•"/>
      <w:lvlJc w:val="left"/>
      <w:pPr>
        <w:ind w:left="25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4" w:tplc="EABCBABA">
      <w:start w:val="1"/>
      <w:numFmt w:val="bullet"/>
      <w:lvlText w:val="o"/>
      <w:lvlJc w:val="left"/>
      <w:pPr>
        <w:ind w:left="324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5" w:tplc="199CDFAA">
      <w:start w:val="1"/>
      <w:numFmt w:val="bullet"/>
      <w:lvlText w:val="▪"/>
      <w:lvlJc w:val="left"/>
      <w:pPr>
        <w:ind w:left="39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6" w:tplc="28384BA2">
      <w:start w:val="1"/>
      <w:numFmt w:val="bullet"/>
      <w:lvlText w:val="•"/>
      <w:lvlJc w:val="left"/>
      <w:pPr>
        <w:ind w:left="46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7" w:tplc="E4FC4024">
      <w:start w:val="1"/>
      <w:numFmt w:val="bullet"/>
      <w:lvlText w:val="o"/>
      <w:lvlJc w:val="left"/>
      <w:pPr>
        <w:ind w:left="54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8" w:tplc="26BC5314">
      <w:start w:val="1"/>
      <w:numFmt w:val="bullet"/>
      <w:lvlText w:val="▪"/>
      <w:lvlJc w:val="left"/>
      <w:pPr>
        <w:ind w:left="61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</w:abstractNum>
  <w:abstractNum w:abstractNumId="21">
    <w:nsid w:val="241C7DE2"/>
    <w:multiLevelType w:val="hybridMultilevel"/>
    <w:tmpl w:val="29C84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277A4F"/>
    <w:multiLevelType w:val="multilevel"/>
    <w:tmpl w:val="487C2494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3">
    <w:nsid w:val="2E25000C"/>
    <w:multiLevelType w:val="hybridMultilevel"/>
    <w:tmpl w:val="0E3EB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1553AF"/>
    <w:multiLevelType w:val="hybridMultilevel"/>
    <w:tmpl w:val="62EA2060"/>
    <w:lvl w:ilvl="0" w:tplc="4C04A136">
      <w:start w:val="1"/>
      <w:numFmt w:val="bullet"/>
      <w:lvlText w:val="•"/>
      <w:lvlJc w:val="left"/>
      <w:pPr>
        <w:ind w:left="227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102A6796">
      <w:start w:val="1"/>
      <w:numFmt w:val="bullet"/>
      <w:lvlText w:val="o"/>
      <w:lvlJc w:val="left"/>
      <w:pPr>
        <w:ind w:left="10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2" w:tplc="7AC0A558">
      <w:start w:val="1"/>
      <w:numFmt w:val="bullet"/>
      <w:lvlText w:val="▪"/>
      <w:lvlJc w:val="left"/>
      <w:pPr>
        <w:ind w:left="18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3" w:tplc="B8A04B1A">
      <w:start w:val="1"/>
      <w:numFmt w:val="bullet"/>
      <w:lvlText w:val="•"/>
      <w:lvlJc w:val="left"/>
      <w:pPr>
        <w:ind w:left="25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4" w:tplc="88F46272">
      <w:start w:val="1"/>
      <w:numFmt w:val="bullet"/>
      <w:lvlText w:val="o"/>
      <w:lvlJc w:val="left"/>
      <w:pPr>
        <w:ind w:left="324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5" w:tplc="21EE29A6">
      <w:start w:val="1"/>
      <w:numFmt w:val="bullet"/>
      <w:lvlText w:val="▪"/>
      <w:lvlJc w:val="left"/>
      <w:pPr>
        <w:ind w:left="39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6" w:tplc="10D8A0F4">
      <w:start w:val="1"/>
      <w:numFmt w:val="bullet"/>
      <w:lvlText w:val="•"/>
      <w:lvlJc w:val="left"/>
      <w:pPr>
        <w:ind w:left="46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7" w:tplc="501823DE">
      <w:start w:val="1"/>
      <w:numFmt w:val="bullet"/>
      <w:lvlText w:val="o"/>
      <w:lvlJc w:val="left"/>
      <w:pPr>
        <w:ind w:left="54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8" w:tplc="7F707984">
      <w:start w:val="1"/>
      <w:numFmt w:val="bullet"/>
      <w:lvlText w:val="▪"/>
      <w:lvlJc w:val="left"/>
      <w:pPr>
        <w:ind w:left="61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</w:abstractNum>
  <w:abstractNum w:abstractNumId="25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6">
    <w:nsid w:val="3D7A3381"/>
    <w:multiLevelType w:val="multilevel"/>
    <w:tmpl w:val="90D49434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27">
    <w:nsid w:val="43F95FD8"/>
    <w:multiLevelType w:val="hybridMultilevel"/>
    <w:tmpl w:val="F38610BA"/>
    <w:lvl w:ilvl="0" w:tplc="41363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D50E8B"/>
    <w:multiLevelType w:val="hybridMultilevel"/>
    <w:tmpl w:val="262CD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2F7BB0"/>
    <w:multiLevelType w:val="hybridMultilevel"/>
    <w:tmpl w:val="A404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410094"/>
    <w:multiLevelType w:val="multilevel"/>
    <w:tmpl w:val="70D0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>
    <w:nsid w:val="55AA2E85"/>
    <w:multiLevelType w:val="multilevel"/>
    <w:tmpl w:val="045ED03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2">
    <w:nsid w:val="57A238CF"/>
    <w:multiLevelType w:val="hybridMultilevel"/>
    <w:tmpl w:val="2C843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0665A1"/>
    <w:multiLevelType w:val="multilevel"/>
    <w:tmpl w:val="4D3EA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BF0110"/>
    <w:multiLevelType w:val="multilevel"/>
    <w:tmpl w:val="EB3864C4"/>
    <w:lvl w:ilvl="0">
      <w:start w:val="1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77423E7"/>
    <w:multiLevelType w:val="hybridMultilevel"/>
    <w:tmpl w:val="D010A308"/>
    <w:lvl w:ilvl="0" w:tplc="1ADCCD52">
      <w:start w:val="1"/>
      <w:numFmt w:val="bullet"/>
      <w:lvlText w:val="•"/>
      <w:lvlJc w:val="left"/>
      <w:pPr>
        <w:ind w:left="2206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4625EE"/>
    <w:multiLevelType w:val="hybridMultilevel"/>
    <w:tmpl w:val="C50CF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C72560"/>
    <w:multiLevelType w:val="multilevel"/>
    <w:tmpl w:val="630C26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3C3ECD"/>
    <w:multiLevelType w:val="multilevel"/>
    <w:tmpl w:val="0B42561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C255A5A"/>
    <w:multiLevelType w:val="multilevel"/>
    <w:tmpl w:val="EA347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18"/>
  </w:num>
  <w:num w:numId="3">
    <w:abstractNumId w:val="22"/>
  </w:num>
  <w:num w:numId="4">
    <w:abstractNumId w:val="25"/>
  </w:num>
  <w:num w:numId="5">
    <w:abstractNumId w:val="37"/>
  </w:num>
  <w:num w:numId="6">
    <w:abstractNumId w:val="31"/>
  </w:num>
  <w:num w:numId="7">
    <w:abstractNumId w:val="14"/>
  </w:num>
  <w:num w:numId="8">
    <w:abstractNumId w:val="30"/>
  </w:num>
  <w:num w:numId="9">
    <w:abstractNumId w:val="21"/>
  </w:num>
  <w:num w:numId="10">
    <w:abstractNumId w:val="23"/>
  </w:num>
  <w:num w:numId="11">
    <w:abstractNumId w:val="36"/>
  </w:num>
  <w:num w:numId="12">
    <w:abstractNumId w:val="38"/>
  </w:num>
  <w:num w:numId="13">
    <w:abstractNumId w:val="17"/>
  </w:num>
  <w:num w:numId="14">
    <w:abstractNumId w:val="11"/>
  </w:num>
  <w:num w:numId="15">
    <w:abstractNumId w:val="28"/>
  </w:num>
  <w:num w:numId="16">
    <w:abstractNumId w:val="32"/>
  </w:num>
  <w:num w:numId="17">
    <w:abstractNumId w:val="13"/>
  </w:num>
  <w:num w:numId="18">
    <w:abstractNumId w:val="12"/>
  </w:num>
  <w:num w:numId="19">
    <w:abstractNumId w:val="10"/>
  </w:num>
  <w:num w:numId="20">
    <w:abstractNumId w:val="24"/>
  </w:num>
  <w:num w:numId="21">
    <w:abstractNumId w:val="20"/>
  </w:num>
  <w:num w:numId="22">
    <w:abstractNumId w:val="15"/>
  </w:num>
  <w:num w:numId="23">
    <w:abstractNumId w:val="35"/>
  </w:num>
  <w:num w:numId="24">
    <w:abstractNumId w:val="34"/>
  </w:num>
  <w:num w:numId="25">
    <w:abstractNumId w:val="26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9"/>
  </w:num>
  <w:num w:numId="37">
    <w:abstractNumId w:val="16"/>
  </w:num>
  <w:num w:numId="38">
    <w:abstractNumId w:val="29"/>
  </w:num>
  <w:num w:numId="39">
    <w:abstractNumId w:val="27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9E7"/>
    <w:rsid w:val="000054A3"/>
    <w:rsid w:val="00010697"/>
    <w:rsid w:val="00012EF7"/>
    <w:rsid w:val="00023D22"/>
    <w:rsid w:val="00024EDF"/>
    <w:rsid w:val="00025D8C"/>
    <w:rsid w:val="00026B89"/>
    <w:rsid w:val="00030186"/>
    <w:rsid w:val="00040D87"/>
    <w:rsid w:val="0004694B"/>
    <w:rsid w:val="00051E2D"/>
    <w:rsid w:val="0005357C"/>
    <w:rsid w:val="00054E29"/>
    <w:rsid w:val="00056746"/>
    <w:rsid w:val="000570A2"/>
    <w:rsid w:val="000658CC"/>
    <w:rsid w:val="00085B9A"/>
    <w:rsid w:val="000951CA"/>
    <w:rsid w:val="000B04BC"/>
    <w:rsid w:val="000C0AF4"/>
    <w:rsid w:val="000C1F4A"/>
    <w:rsid w:val="000D2CED"/>
    <w:rsid w:val="000D5501"/>
    <w:rsid w:val="000D5548"/>
    <w:rsid w:val="000F0F6B"/>
    <w:rsid w:val="000F20D8"/>
    <w:rsid w:val="000F272E"/>
    <w:rsid w:val="000F7777"/>
    <w:rsid w:val="00101D4F"/>
    <w:rsid w:val="0010672A"/>
    <w:rsid w:val="00124DEF"/>
    <w:rsid w:val="00126B89"/>
    <w:rsid w:val="00132C9C"/>
    <w:rsid w:val="00135848"/>
    <w:rsid w:val="0014349B"/>
    <w:rsid w:val="00153F82"/>
    <w:rsid w:val="00166A16"/>
    <w:rsid w:val="00171DCA"/>
    <w:rsid w:val="00172A5E"/>
    <w:rsid w:val="001803BE"/>
    <w:rsid w:val="001A622E"/>
    <w:rsid w:val="001A7116"/>
    <w:rsid w:val="001B48CA"/>
    <w:rsid w:val="001C1712"/>
    <w:rsid w:val="001C2AB6"/>
    <w:rsid w:val="001E09BD"/>
    <w:rsid w:val="001F3782"/>
    <w:rsid w:val="001F3A58"/>
    <w:rsid w:val="001F4446"/>
    <w:rsid w:val="00204BEF"/>
    <w:rsid w:val="00212C37"/>
    <w:rsid w:val="00226590"/>
    <w:rsid w:val="00243BEC"/>
    <w:rsid w:val="00246E53"/>
    <w:rsid w:val="002507DD"/>
    <w:rsid w:val="00251FFD"/>
    <w:rsid w:val="00260143"/>
    <w:rsid w:val="002640FD"/>
    <w:rsid w:val="002702BE"/>
    <w:rsid w:val="002710A7"/>
    <w:rsid w:val="00283A06"/>
    <w:rsid w:val="00284CC7"/>
    <w:rsid w:val="002960DA"/>
    <w:rsid w:val="002A1703"/>
    <w:rsid w:val="002A1C9B"/>
    <w:rsid w:val="002B283A"/>
    <w:rsid w:val="002B6065"/>
    <w:rsid w:val="002B7C9F"/>
    <w:rsid w:val="002D6AAD"/>
    <w:rsid w:val="002E5400"/>
    <w:rsid w:val="002E634E"/>
    <w:rsid w:val="002F54D2"/>
    <w:rsid w:val="002F61AC"/>
    <w:rsid w:val="002F695C"/>
    <w:rsid w:val="002F6DEF"/>
    <w:rsid w:val="003024AE"/>
    <w:rsid w:val="003048BE"/>
    <w:rsid w:val="00326CD8"/>
    <w:rsid w:val="0033154B"/>
    <w:rsid w:val="0033651D"/>
    <w:rsid w:val="003418D7"/>
    <w:rsid w:val="00353E59"/>
    <w:rsid w:val="00354971"/>
    <w:rsid w:val="003557B8"/>
    <w:rsid w:val="00355DDF"/>
    <w:rsid w:val="00364D48"/>
    <w:rsid w:val="00370143"/>
    <w:rsid w:val="00374E70"/>
    <w:rsid w:val="00376467"/>
    <w:rsid w:val="00380EDD"/>
    <w:rsid w:val="0038371C"/>
    <w:rsid w:val="00390F5E"/>
    <w:rsid w:val="003960FF"/>
    <w:rsid w:val="003C0F96"/>
    <w:rsid w:val="003C74B0"/>
    <w:rsid w:val="003C7590"/>
    <w:rsid w:val="003D0AC2"/>
    <w:rsid w:val="003D3318"/>
    <w:rsid w:val="003D44D9"/>
    <w:rsid w:val="003D739D"/>
    <w:rsid w:val="003E0339"/>
    <w:rsid w:val="003F3D37"/>
    <w:rsid w:val="003F4042"/>
    <w:rsid w:val="003F4887"/>
    <w:rsid w:val="003F6759"/>
    <w:rsid w:val="003F69E7"/>
    <w:rsid w:val="003F6EE4"/>
    <w:rsid w:val="00400ECA"/>
    <w:rsid w:val="00411656"/>
    <w:rsid w:val="00411CCB"/>
    <w:rsid w:val="00424D4F"/>
    <w:rsid w:val="00425BC2"/>
    <w:rsid w:val="00432B67"/>
    <w:rsid w:val="004416F1"/>
    <w:rsid w:val="004537F7"/>
    <w:rsid w:val="00455C19"/>
    <w:rsid w:val="004726E0"/>
    <w:rsid w:val="004759ED"/>
    <w:rsid w:val="004817EB"/>
    <w:rsid w:val="00482C61"/>
    <w:rsid w:val="0048725A"/>
    <w:rsid w:val="00493C65"/>
    <w:rsid w:val="00495841"/>
    <w:rsid w:val="00496341"/>
    <w:rsid w:val="004972D1"/>
    <w:rsid w:val="00497856"/>
    <w:rsid w:val="004A627F"/>
    <w:rsid w:val="004B5832"/>
    <w:rsid w:val="004C5815"/>
    <w:rsid w:val="004D1B77"/>
    <w:rsid w:val="004D2762"/>
    <w:rsid w:val="004E1D3F"/>
    <w:rsid w:val="004E282B"/>
    <w:rsid w:val="004E795F"/>
    <w:rsid w:val="004F14F2"/>
    <w:rsid w:val="004F250C"/>
    <w:rsid w:val="004F3017"/>
    <w:rsid w:val="004F33D8"/>
    <w:rsid w:val="00502D7F"/>
    <w:rsid w:val="0051644F"/>
    <w:rsid w:val="005210C2"/>
    <w:rsid w:val="00523015"/>
    <w:rsid w:val="00524D1E"/>
    <w:rsid w:val="00530235"/>
    <w:rsid w:val="00530D06"/>
    <w:rsid w:val="00535B31"/>
    <w:rsid w:val="005414AB"/>
    <w:rsid w:val="00554659"/>
    <w:rsid w:val="00561B80"/>
    <w:rsid w:val="00572082"/>
    <w:rsid w:val="005743E9"/>
    <w:rsid w:val="00595D5F"/>
    <w:rsid w:val="005B4639"/>
    <w:rsid w:val="005C0776"/>
    <w:rsid w:val="005C76C7"/>
    <w:rsid w:val="005D1698"/>
    <w:rsid w:val="005E0294"/>
    <w:rsid w:val="005F56C1"/>
    <w:rsid w:val="0060572B"/>
    <w:rsid w:val="00611FDF"/>
    <w:rsid w:val="00612144"/>
    <w:rsid w:val="00620F82"/>
    <w:rsid w:val="006234A2"/>
    <w:rsid w:val="0062435E"/>
    <w:rsid w:val="0062509C"/>
    <w:rsid w:val="0062543A"/>
    <w:rsid w:val="00625CB4"/>
    <w:rsid w:val="006410F9"/>
    <w:rsid w:val="006512F9"/>
    <w:rsid w:val="0065394A"/>
    <w:rsid w:val="00653DF2"/>
    <w:rsid w:val="00664BA6"/>
    <w:rsid w:val="00667819"/>
    <w:rsid w:val="006736A5"/>
    <w:rsid w:val="0068593B"/>
    <w:rsid w:val="00691C48"/>
    <w:rsid w:val="00696752"/>
    <w:rsid w:val="006A5DA5"/>
    <w:rsid w:val="006B010A"/>
    <w:rsid w:val="006B6DBB"/>
    <w:rsid w:val="006B7719"/>
    <w:rsid w:val="006C10FE"/>
    <w:rsid w:val="006C76CB"/>
    <w:rsid w:val="006D0B11"/>
    <w:rsid w:val="006D107D"/>
    <w:rsid w:val="006D7E46"/>
    <w:rsid w:val="006E012E"/>
    <w:rsid w:val="006F3E5C"/>
    <w:rsid w:val="006F4AFE"/>
    <w:rsid w:val="006F7DA7"/>
    <w:rsid w:val="007008C2"/>
    <w:rsid w:val="00703D09"/>
    <w:rsid w:val="00706277"/>
    <w:rsid w:val="007150EC"/>
    <w:rsid w:val="007237E3"/>
    <w:rsid w:val="00723A17"/>
    <w:rsid w:val="00741C68"/>
    <w:rsid w:val="00741F49"/>
    <w:rsid w:val="00745A3C"/>
    <w:rsid w:val="0075104A"/>
    <w:rsid w:val="0077392C"/>
    <w:rsid w:val="00774374"/>
    <w:rsid w:val="00774A3F"/>
    <w:rsid w:val="00781B28"/>
    <w:rsid w:val="0079228E"/>
    <w:rsid w:val="007A4C0F"/>
    <w:rsid w:val="007B1DFC"/>
    <w:rsid w:val="007C050A"/>
    <w:rsid w:val="007C1AE3"/>
    <w:rsid w:val="007C2EB6"/>
    <w:rsid w:val="007D3D08"/>
    <w:rsid w:val="007D55CA"/>
    <w:rsid w:val="007D69F6"/>
    <w:rsid w:val="007E2DE2"/>
    <w:rsid w:val="007F2B39"/>
    <w:rsid w:val="007F4C10"/>
    <w:rsid w:val="00800A06"/>
    <w:rsid w:val="0080207A"/>
    <w:rsid w:val="00810765"/>
    <w:rsid w:val="008300CE"/>
    <w:rsid w:val="00832115"/>
    <w:rsid w:val="00843B13"/>
    <w:rsid w:val="00847191"/>
    <w:rsid w:val="008479B0"/>
    <w:rsid w:val="00856644"/>
    <w:rsid w:val="00861021"/>
    <w:rsid w:val="00866959"/>
    <w:rsid w:val="0087672E"/>
    <w:rsid w:val="00877743"/>
    <w:rsid w:val="00882CF8"/>
    <w:rsid w:val="0088508F"/>
    <w:rsid w:val="00887F96"/>
    <w:rsid w:val="00893645"/>
    <w:rsid w:val="008A291C"/>
    <w:rsid w:val="008A4131"/>
    <w:rsid w:val="008A4DB4"/>
    <w:rsid w:val="008B7F64"/>
    <w:rsid w:val="008D1D20"/>
    <w:rsid w:val="008D6654"/>
    <w:rsid w:val="008D6AB2"/>
    <w:rsid w:val="008D6C00"/>
    <w:rsid w:val="008D6F21"/>
    <w:rsid w:val="008F1383"/>
    <w:rsid w:val="0090175A"/>
    <w:rsid w:val="0091272C"/>
    <w:rsid w:val="009150AF"/>
    <w:rsid w:val="0092537E"/>
    <w:rsid w:val="00925B56"/>
    <w:rsid w:val="009352F6"/>
    <w:rsid w:val="009463A2"/>
    <w:rsid w:val="00954677"/>
    <w:rsid w:val="00961BF1"/>
    <w:rsid w:val="00963326"/>
    <w:rsid w:val="00973FF0"/>
    <w:rsid w:val="00980D66"/>
    <w:rsid w:val="00981807"/>
    <w:rsid w:val="0098243E"/>
    <w:rsid w:val="009A44DC"/>
    <w:rsid w:val="009B13A0"/>
    <w:rsid w:val="009B4446"/>
    <w:rsid w:val="009C1D90"/>
    <w:rsid w:val="009C20DE"/>
    <w:rsid w:val="009D0569"/>
    <w:rsid w:val="009D0E44"/>
    <w:rsid w:val="009D6133"/>
    <w:rsid w:val="009F1AB5"/>
    <w:rsid w:val="009F216C"/>
    <w:rsid w:val="009F485E"/>
    <w:rsid w:val="00A01EF5"/>
    <w:rsid w:val="00A22CA0"/>
    <w:rsid w:val="00A31A75"/>
    <w:rsid w:val="00A34CA3"/>
    <w:rsid w:val="00A50D20"/>
    <w:rsid w:val="00A50FC7"/>
    <w:rsid w:val="00A51DFE"/>
    <w:rsid w:val="00A5649C"/>
    <w:rsid w:val="00A6672E"/>
    <w:rsid w:val="00A80493"/>
    <w:rsid w:val="00A838EE"/>
    <w:rsid w:val="00A85CC2"/>
    <w:rsid w:val="00A86783"/>
    <w:rsid w:val="00A87705"/>
    <w:rsid w:val="00A9517F"/>
    <w:rsid w:val="00AA4967"/>
    <w:rsid w:val="00AA7DA7"/>
    <w:rsid w:val="00AB1F95"/>
    <w:rsid w:val="00AB2EA8"/>
    <w:rsid w:val="00AB302A"/>
    <w:rsid w:val="00AC4497"/>
    <w:rsid w:val="00AC5DFD"/>
    <w:rsid w:val="00AE093C"/>
    <w:rsid w:val="00AE1E1F"/>
    <w:rsid w:val="00AE3865"/>
    <w:rsid w:val="00AE5789"/>
    <w:rsid w:val="00AF0237"/>
    <w:rsid w:val="00AF3C7B"/>
    <w:rsid w:val="00AF73C7"/>
    <w:rsid w:val="00B043EA"/>
    <w:rsid w:val="00B04CB9"/>
    <w:rsid w:val="00B100F5"/>
    <w:rsid w:val="00B15FB0"/>
    <w:rsid w:val="00B1683D"/>
    <w:rsid w:val="00B25A67"/>
    <w:rsid w:val="00B41D2F"/>
    <w:rsid w:val="00B455D8"/>
    <w:rsid w:val="00B46F1D"/>
    <w:rsid w:val="00B47516"/>
    <w:rsid w:val="00B515AF"/>
    <w:rsid w:val="00B5347B"/>
    <w:rsid w:val="00B92A37"/>
    <w:rsid w:val="00B95D48"/>
    <w:rsid w:val="00B96BCE"/>
    <w:rsid w:val="00B96DBC"/>
    <w:rsid w:val="00BA256E"/>
    <w:rsid w:val="00BA5847"/>
    <w:rsid w:val="00BC5AE6"/>
    <w:rsid w:val="00BD018D"/>
    <w:rsid w:val="00BD6D9C"/>
    <w:rsid w:val="00BF314A"/>
    <w:rsid w:val="00BF58D3"/>
    <w:rsid w:val="00BF5E78"/>
    <w:rsid w:val="00BF6276"/>
    <w:rsid w:val="00BF6642"/>
    <w:rsid w:val="00C0064E"/>
    <w:rsid w:val="00C011F9"/>
    <w:rsid w:val="00C01447"/>
    <w:rsid w:val="00C076CE"/>
    <w:rsid w:val="00C13600"/>
    <w:rsid w:val="00C14EFD"/>
    <w:rsid w:val="00C21CCC"/>
    <w:rsid w:val="00C41F34"/>
    <w:rsid w:val="00C50600"/>
    <w:rsid w:val="00C514F2"/>
    <w:rsid w:val="00C51613"/>
    <w:rsid w:val="00C54A64"/>
    <w:rsid w:val="00C56ACA"/>
    <w:rsid w:val="00C619E7"/>
    <w:rsid w:val="00C6217E"/>
    <w:rsid w:val="00C66999"/>
    <w:rsid w:val="00C679F5"/>
    <w:rsid w:val="00C72FC2"/>
    <w:rsid w:val="00C75046"/>
    <w:rsid w:val="00C81C97"/>
    <w:rsid w:val="00C8623F"/>
    <w:rsid w:val="00C93DC1"/>
    <w:rsid w:val="00C93F34"/>
    <w:rsid w:val="00C95955"/>
    <w:rsid w:val="00CA36F6"/>
    <w:rsid w:val="00CA616D"/>
    <w:rsid w:val="00CB25E9"/>
    <w:rsid w:val="00CC00CE"/>
    <w:rsid w:val="00CC08D9"/>
    <w:rsid w:val="00CC3A7F"/>
    <w:rsid w:val="00CD5911"/>
    <w:rsid w:val="00CD7DC4"/>
    <w:rsid w:val="00CF0101"/>
    <w:rsid w:val="00CF6757"/>
    <w:rsid w:val="00CF7A35"/>
    <w:rsid w:val="00D015DE"/>
    <w:rsid w:val="00D02062"/>
    <w:rsid w:val="00D11034"/>
    <w:rsid w:val="00D11BED"/>
    <w:rsid w:val="00D23314"/>
    <w:rsid w:val="00D25E76"/>
    <w:rsid w:val="00D26C54"/>
    <w:rsid w:val="00D302AB"/>
    <w:rsid w:val="00D3694A"/>
    <w:rsid w:val="00D454DC"/>
    <w:rsid w:val="00D55B84"/>
    <w:rsid w:val="00D65DB2"/>
    <w:rsid w:val="00D706D6"/>
    <w:rsid w:val="00D722A6"/>
    <w:rsid w:val="00D80D0E"/>
    <w:rsid w:val="00D80DA7"/>
    <w:rsid w:val="00D80F0F"/>
    <w:rsid w:val="00D817F4"/>
    <w:rsid w:val="00D857A3"/>
    <w:rsid w:val="00D92616"/>
    <w:rsid w:val="00D9372D"/>
    <w:rsid w:val="00DA7122"/>
    <w:rsid w:val="00DB0A90"/>
    <w:rsid w:val="00DB244D"/>
    <w:rsid w:val="00DC46EA"/>
    <w:rsid w:val="00DC4B62"/>
    <w:rsid w:val="00DC6E29"/>
    <w:rsid w:val="00DC7111"/>
    <w:rsid w:val="00DD08D7"/>
    <w:rsid w:val="00DD6B81"/>
    <w:rsid w:val="00DF405E"/>
    <w:rsid w:val="00E043BD"/>
    <w:rsid w:val="00E07799"/>
    <w:rsid w:val="00E1071F"/>
    <w:rsid w:val="00E32990"/>
    <w:rsid w:val="00E40941"/>
    <w:rsid w:val="00E4127C"/>
    <w:rsid w:val="00E41BE6"/>
    <w:rsid w:val="00E432A4"/>
    <w:rsid w:val="00E44681"/>
    <w:rsid w:val="00E556CD"/>
    <w:rsid w:val="00E55956"/>
    <w:rsid w:val="00E55CC2"/>
    <w:rsid w:val="00E576FC"/>
    <w:rsid w:val="00E65E80"/>
    <w:rsid w:val="00E662C4"/>
    <w:rsid w:val="00E908A5"/>
    <w:rsid w:val="00E95911"/>
    <w:rsid w:val="00EA0FD1"/>
    <w:rsid w:val="00EA5F5E"/>
    <w:rsid w:val="00EA7BA7"/>
    <w:rsid w:val="00EB3CD4"/>
    <w:rsid w:val="00EB49BF"/>
    <w:rsid w:val="00EE0A80"/>
    <w:rsid w:val="00EE27E9"/>
    <w:rsid w:val="00EE2EFD"/>
    <w:rsid w:val="00EE5396"/>
    <w:rsid w:val="00EE591D"/>
    <w:rsid w:val="00EF3D0A"/>
    <w:rsid w:val="00EF7577"/>
    <w:rsid w:val="00EF7BB4"/>
    <w:rsid w:val="00F07DED"/>
    <w:rsid w:val="00F12B48"/>
    <w:rsid w:val="00F132F8"/>
    <w:rsid w:val="00F13EF4"/>
    <w:rsid w:val="00F20328"/>
    <w:rsid w:val="00F2603E"/>
    <w:rsid w:val="00F467FC"/>
    <w:rsid w:val="00F55236"/>
    <w:rsid w:val="00F57213"/>
    <w:rsid w:val="00F66A56"/>
    <w:rsid w:val="00F67E07"/>
    <w:rsid w:val="00F67EAD"/>
    <w:rsid w:val="00F72ED3"/>
    <w:rsid w:val="00F77F91"/>
    <w:rsid w:val="00F845D5"/>
    <w:rsid w:val="00F87715"/>
    <w:rsid w:val="00F90678"/>
    <w:rsid w:val="00FB3F66"/>
    <w:rsid w:val="00FC3414"/>
    <w:rsid w:val="00FC3EBA"/>
    <w:rsid w:val="00FC475A"/>
    <w:rsid w:val="00FC55EB"/>
    <w:rsid w:val="00FC6BEC"/>
    <w:rsid w:val="00FC7BB9"/>
    <w:rsid w:val="00FD52A5"/>
    <w:rsid w:val="00FE0224"/>
    <w:rsid w:val="00FF202F"/>
    <w:rsid w:val="00FF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uiPriority="11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015"/>
    <w:rPr>
      <w:kern w:val="24"/>
      <w:sz w:val="28"/>
      <w:szCs w:val="28"/>
    </w:rPr>
  </w:style>
  <w:style w:type="paragraph" w:styleId="1">
    <w:name w:val="heading 1"/>
    <w:basedOn w:val="a"/>
    <w:next w:val="a"/>
    <w:link w:val="10"/>
    <w:qFormat/>
    <w:rsid w:val="00CC08D9"/>
    <w:pPr>
      <w:keepNext/>
      <w:keepLines/>
      <w:numPr>
        <w:numId w:val="4"/>
      </w:numPr>
      <w:spacing w:before="400" w:after="120" w:line="276" w:lineRule="auto"/>
      <w:outlineLvl w:val="0"/>
    </w:pPr>
    <w:rPr>
      <w:rFonts w:ascii="Arial" w:hAnsi="Arial" w:cs="Arial"/>
      <w:color w:val="000000"/>
      <w:kern w:val="0"/>
      <w:sz w:val="40"/>
      <w:szCs w:val="40"/>
    </w:rPr>
  </w:style>
  <w:style w:type="paragraph" w:styleId="2">
    <w:name w:val="heading 2"/>
    <w:basedOn w:val="a"/>
    <w:next w:val="a"/>
    <w:link w:val="20"/>
    <w:qFormat/>
    <w:rsid w:val="00CC08D9"/>
    <w:pPr>
      <w:keepNext/>
      <w:keepLines/>
      <w:numPr>
        <w:ilvl w:val="1"/>
        <w:numId w:val="4"/>
      </w:numPr>
      <w:spacing w:before="360" w:after="120" w:line="276" w:lineRule="auto"/>
      <w:outlineLvl w:val="1"/>
    </w:pPr>
    <w:rPr>
      <w:rFonts w:ascii="Arial" w:hAnsi="Arial" w:cs="Arial"/>
      <w:color w:val="000000"/>
      <w:kern w:val="0"/>
      <w:sz w:val="32"/>
      <w:szCs w:val="32"/>
    </w:rPr>
  </w:style>
  <w:style w:type="paragraph" w:styleId="3">
    <w:name w:val="heading 3"/>
    <w:basedOn w:val="a"/>
    <w:next w:val="a"/>
    <w:link w:val="30"/>
    <w:qFormat/>
    <w:rsid w:val="00CC08D9"/>
    <w:pPr>
      <w:keepNext/>
      <w:keepLines/>
      <w:numPr>
        <w:ilvl w:val="2"/>
        <w:numId w:val="4"/>
      </w:numPr>
      <w:spacing w:before="320" w:after="80" w:line="276" w:lineRule="auto"/>
      <w:ind w:left="720"/>
      <w:outlineLvl w:val="2"/>
    </w:pPr>
    <w:rPr>
      <w:rFonts w:ascii="Arial" w:hAnsi="Arial" w:cs="Arial"/>
      <w:color w:val="434343"/>
      <w:kern w:val="0"/>
    </w:rPr>
  </w:style>
  <w:style w:type="paragraph" w:styleId="4">
    <w:name w:val="heading 4"/>
    <w:basedOn w:val="a"/>
    <w:next w:val="a"/>
    <w:link w:val="40"/>
    <w:uiPriority w:val="9"/>
    <w:qFormat/>
    <w:rsid w:val="00CC08D9"/>
    <w:pPr>
      <w:keepNext/>
      <w:keepLines/>
      <w:numPr>
        <w:ilvl w:val="3"/>
        <w:numId w:val="4"/>
      </w:numPr>
      <w:spacing w:before="280" w:after="80" w:line="276" w:lineRule="auto"/>
      <w:outlineLvl w:val="3"/>
    </w:pPr>
    <w:rPr>
      <w:rFonts w:ascii="Arial" w:hAnsi="Arial" w:cs="Arial"/>
      <w:color w:val="666666"/>
      <w:kern w:val="0"/>
      <w:sz w:val="24"/>
      <w:szCs w:val="24"/>
    </w:rPr>
  </w:style>
  <w:style w:type="paragraph" w:styleId="5">
    <w:name w:val="heading 5"/>
    <w:basedOn w:val="a"/>
    <w:next w:val="a"/>
    <w:link w:val="50"/>
    <w:qFormat/>
    <w:rsid w:val="00CC08D9"/>
    <w:pPr>
      <w:keepNext/>
      <w:keepLines/>
      <w:numPr>
        <w:ilvl w:val="4"/>
        <w:numId w:val="4"/>
      </w:numPr>
      <w:spacing w:before="240" w:after="80" w:line="276" w:lineRule="auto"/>
      <w:outlineLvl w:val="4"/>
    </w:pPr>
    <w:rPr>
      <w:rFonts w:ascii="Arial" w:hAnsi="Arial" w:cs="Arial"/>
      <w:color w:val="666666"/>
      <w:kern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CC08D9"/>
    <w:pPr>
      <w:keepNext/>
      <w:keepLines/>
      <w:numPr>
        <w:ilvl w:val="5"/>
        <w:numId w:val="4"/>
      </w:numPr>
      <w:spacing w:before="240" w:after="80" w:line="276" w:lineRule="auto"/>
      <w:outlineLvl w:val="5"/>
    </w:pPr>
    <w:rPr>
      <w:rFonts w:ascii="Arial" w:hAnsi="Arial" w:cs="Arial"/>
      <w:i/>
      <w:color w:val="666666"/>
      <w:kern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CC08D9"/>
    <w:pPr>
      <w:keepNext/>
      <w:keepLines/>
      <w:numPr>
        <w:ilvl w:val="6"/>
        <w:numId w:val="4"/>
      </w:numPr>
      <w:spacing w:before="40" w:line="276" w:lineRule="auto"/>
      <w:outlineLvl w:val="6"/>
    </w:pPr>
    <w:rPr>
      <w:rFonts w:ascii="Calibri Light" w:eastAsia="Calibri" w:hAnsi="Calibri Light"/>
      <w:i/>
      <w:iCs/>
      <w:color w:val="1F3763"/>
      <w:kern w:val="0"/>
      <w:sz w:val="22"/>
      <w:szCs w:val="22"/>
    </w:rPr>
  </w:style>
  <w:style w:type="paragraph" w:styleId="8">
    <w:name w:val="heading 8"/>
    <w:basedOn w:val="a"/>
    <w:next w:val="a"/>
    <w:link w:val="80"/>
    <w:qFormat/>
    <w:rsid w:val="00CC08D9"/>
    <w:pPr>
      <w:keepNext/>
      <w:keepLines/>
      <w:numPr>
        <w:ilvl w:val="7"/>
        <w:numId w:val="4"/>
      </w:numPr>
      <w:spacing w:before="40" w:line="276" w:lineRule="auto"/>
      <w:outlineLvl w:val="7"/>
    </w:pPr>
    <w:rPr>
      <w:rFonts w:ascii="Calibri Light" w:eastAsia="Calibri" w:hAnsi="Calibri Light"/>
      <w:color w:val="272727"/>
      <w:kern w:val="0"/>
      <w:sz w:val="21"/>
      <w:szCs w:val="21"/>
    </w:rPr>
  </w:style>
  <w:style w:type="paragraph" w:styleId="9">
    <w:name w:val="heading 9"/>
    <w:basedOn w:val="a"/>
    <w:next w:val="a"/>
    <w:link w:val="90"/>
    <w:qFormat/>
    <w:rsid w:val="00CC08D9"/>
    <w:pPr>
      <w:keepNext/>
      <w:keepLines/>
      <w:numPr>
        <w:ilvl w:val="8"/>
        <w:numId w:val="4"/>
      </w:numPr>
      <w:spacing w:before="40" w:line="276" w:lineRule="auto"/>
      <w:outlineLvl w:val="8"/>
    </w:pPr>
    <w:rPr>
      <w:rFonts w:ascii="Calibri Light" w:eastAsia="Calibri" w:hAnsi="Calibri Light"/>
      <w:i/>
      <w:iCs/>
      <w:color w:val="272727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 Знак Знак Знак Знак Знак Знак"/>
    <w:basedOn w:val="a"/>
    <w:rsid w:val="00BD6D9C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rsid w:val="00C0064E"/>
    <w:rPr>
      <w:rFonts w:ascii="Tahoma" w:hAnsi="Tahoma"/>
      <w:sz w:val="16"/>
      <w:szCs w:val="16"/>
    </w:rPr>
  </w:style>
  <w:style w:type="paragraph" w:customStyle="1" w:styleId="Style5">
    <w:name w:val="Style5"/>
    <w:basedOn w:val="a"/>
    <w:uiPriority w:val="99"/>
    <w:rsid w:val="002B283A"/>
    <w:pPr>
      <w:widowControl w:val="0"/>
      <w:autoSpaceDE w:val="0"/>
      <w:autoSpaceDN w:val="0"/>
      <w:adjustRightInd w:val="0"/>
      <w:spacing w:line="322" w:lineRule="exact"/>
      <w:ind w:firstLine="624"/>
    </w:pPr>
    <w:rPr>
      <w:kern w:val="0"/>
      <w:sz w:val="24"/>
      <w:szCs w:val="24"/>
    </w:rPr>
  </w:style>
  <w:style w:type="character" w:customStyle="1" w:styleId="FontStyle11">
    <w:name w:val="Font Style11"/>
    <w:uiPriority w:val="99"/>
    <w:rsid w:val="002B283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">
    <w:name w:val="Style1"/>
    <w:basedOn w:val="a"/>
    <w:uiPriority w:val="99"/>
    <w:rsid w:val="00963326"/>
    <w:pPr>
      <w:widowControl w:val="0"/>
      <w:autoSpaceDE w:val="0"/>
      <w:autoSpaceDN w:val="0"/>
      <w:adjustRightInd w:val="0"/>
      <w:spacing w:line="322" w:lineRule="exact"/>
    </w:pPr>
    <w:rPr>
      <w:kern w:val="0"/>
      <w:sz w:val="24"/>
      <w:szCs w:val="24"/>
    </w:rPr>
  </w:style>
  <w:style w:type="character" w:customStyle="1" w:styleId="21">
    <w:name w:val="Основной текст (2)_"/>
    <w:basedOn w:val="a0"/>
    <w:link w:val="22"/>
    <w:rsid w:val="00D857A3"/>
    <w:rPr>
      <w:spacing w:val="-1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57A3"/>
    <w:pPr>
      <w:shd w:val="clear" w:color="auto" w:fill="FFFFFF"/>
      <w:spacing w:before="720" w:line="322" w:lineRule="exact"/>
      <w:jc w:val="both"/>
    </w:pPr>
    <w:rPr>
      <w:spacing w:val="-1"/>
      <w:kern w:val="0"/>
      <w:sz w:val="25"/>
      <w:szCs w:val="25"/>
    </w:rPr>
  </w:style>
  <w:style w:type="character" w:customStyle="1" w:styleId="a6">
    <w:name w:val="Основной текст_"/>
    <w:basedOn w:val="a0"/>
    <w:link w:val="11"/>
    <w:rsid w:val="00D857A3"/>
    <w:rPr>
      <w:sz w:val="25"/>
      <w:szCs w:val="25"/>
      <w:shd w:val="clear" w:color="auto" w:fill="FFFFFF"/>
    </w:rPr>
  </w:style>
  <w:style w:type="character" w:customStyle="1" w:styleId="a7">
    <w:name w:val="Основной текст + Полужирный"/>
    <w:basedOn w:val="a6"/>
    <w:uiPriority w:val="99"/>
    <w:rsid w:val="00D857A3"/>
    <w:rPr>
      <w:b/>
      <w:bCs/>
      <w:spacing w:val="-1"/>
    </w:rPr>
  </w:style>
  <w:style w:type="paragraph" w:customStyle="1" w:styleId="11">
    <w:name w:val="Основной текст1"/>
    <w:basedOn w:val="a"/>
    <w:link w:val="a6"/>
    <w:rsid w:val="00D857A3"/>
    <w:pPr>
      <w:shd w:val="clear" w:color="auto" w:fill="FFFFFF"/>
      <w:spacing w:before="480" w:after="720" w:line="0" w:lineRule="atLeast"/>
    </w:pPr>
    <w:rPr>
      <w:kern w:val="0"/>
      <w:sz w:val="25"/>
      <w:szCs w:val="25"/>
    </w:rPr>
  </w:style>
  <w:style w:type="character" w:styleId="a8">
    <w:name w:val="Hyperlink"/>
    <w:basedOn w:val="a0"/>
    <w:uiPriority w:val="99"/>
    <w:rsid w:val="0062509C"/>
    <w:rPr>
      <w:color w:val="0000FF"/>
      <w:u w:val="single"/>
    </w:rPr>
  </w:style>
  <w:style w:type="paragraph" w:customStyle="1" w:styleId="ConsTitle">
    <w:name w:val="ConsTitle"/>
    <w:rsid w:val="009463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CC08D9"/>
    <w:rPr>
      <w:rFonts w:ascii="Arial" w:hAnsi="Arial" w:cs="Arial"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rsid w:val="00CC08D9"/>
    <w:rPr>
      <w:rFonts w:ascii="Arial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CC08D9"/>
    <w:rPr>
      <w:rFonts w:ascii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C08D9"/>
    <w:rPr>
      <w:rFonts w:ascii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CC08D9"/>
    <w:rPr>
      <w:rFonts w:ascii="Arial" w:hAnsi="Arial" w:cs="Arial"/>
      <w:color w:val="666666"/>
      <w:sz w:val="22"/>
      <w:szCs w:val="22"/>
    </w:rPr>
  </w:style>
  <w:style w:type="character" w:customStyle="1" w:styleId="60">
    <w:name w:val="Заголовок 6 Знак"/>
    <w:basedOn w:val="a0"/>
    <w:link w:val="6"/>
    <w:rsid w:val="00CC08D9"/>
    <w:rPr>
      <w:rFonts w:ascii="Arial" w:hAnsi="Arial" w:cs="Arial"/>
      <w:i/>
      <w:color w:val="666666"/>
      <w:sz w:val="22"/>
      <w:szCs w:val="22"/>
    </w:rPr>
  </w:style>
  <w:style w:type="character" w:customStyle="1" w:styleId="70">
    <w:name w:val="Заголовок 7 Знак"/>
    <w:basedOn w:val="a0"/>
    <w:link w:val="7"/>
    <w:rsid w:val="00CC08D9"/>
    <w:rPr>
      <w:rFonts w:ascii="Calibri Light" w:eastAsia="Calibri" w:hAnsi="Calibri Light"/>
      <w:i/>
      <w:iCs/>
      <w:color w:val="1F3763"/>
      <w:sz w:val="22"/>
      <w:szCs w:val="22"/>
    </w:rPr>
  </w:style>
  <w:style w:type="character" w:customStyle="1" w:styleId="80">
    <w:name w:val="Заголовок 8 Знак"/>
    <w:basedOn w:val="a0"/>
    <w:link w:val="8"/>
    <w:rsid w:val="00CC08D9"/>
    <w:rPr>
      <w:rFonts w:ascii="Calibri Light" w:eastAsia="Calibri" w:hAnsi="Calibri Light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rsid w:val="00CC08D9"/>
    <w:rPr>
      <w:rFonts w:ascii="Calibri Light" w:eastAsia="Calibri" w:hAnsi="Calibri Light"/>
      <w:i/>
      <w:iCs/>
      <w:color w:val="272727"/>
      <w:sz w:val="21"/>
      <w:szCs w:val="21"/>
    </w:rPr>
  </w:style>
  <w:style w:type="paragraph" w:customStyle="1" w:styleId="12">
    <w:name w:val="Абзац списка1"/>
    <w:basedOn w:val="a"/>
    <w:rsid w:val="00CC08D9"/>
    <w:pPr>
      <w:spacing w:line="276" w:lineRule="auto"/>
      <w:ind w:left="720"/>
      <w:contextualSpacing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ConsPlusNormal">
    <w:name w:val="ConsPlusNormal"/>
    <w:rsid w:val="00CC08D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Default">
    <w:name w:val="Default"/>
    <w:uiPriority w:val="99"/>
    <w:rsid w:val="00CC08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formattexttopleveltext">
    <w:name w:val="formattext topleveltext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customStyle="1" w:styleId="formattext">
    <w:name w:val="formattext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styleId="a9">
    <w:name w:val="header"/>
    <w:basedOn w:val="a"/>
    <w:link w:val="aa"/>
    <w:uiPriority w:val="99"/>
    <w:rsid w:val="00CC08D9"/>
    <w:pPr>
      <w:tabs>
        <w:tab w:val="center" w:pos="4677"/>
        <w:tab w:val="right" w:pos="9355"/>
      </w:tabs>
    </w:pPr>
    <w:rPr>
      <w:rFonts w:ascii="Arial" w:hAnsi="Arial" w:cs="Arial"/>
      <w:color w:val="000000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C08D9"/>
    <w:rPr>
      <w:rFonts w:ascii="Arial" w:hAnsi="Arial" w:cs="Arial"/>
      <w:color w:val="000000"/>
      <w:sz w:val="22"/>
      <w:szCs w:val="22"/>
    </w:rPr>
  </w:style>
  <w:style w:type="paragraph" w:styleId="ab">
    <w:name w:val="footer"/>
    <w:basedOn w:val="a"/>
    <w:link w:val="ac"/>
    <w:uiPriority w:val="99"/>
    <w:rsid w:val="00CC08D9"/>
    <w:pPr>
      <w:tabs>
        <w:tab w:val="center" w:pos="4677"/>
        <w:tab w:val="right" w:pos="9355"/>
      </w:tabs>
    </w:pPr>
    <w:rPr>
      <w:rFonts w:ascii="Arial" w:hAnsi="Arial" w:cs="Arial"/>
      <w:color w:val="000000"/>
      <w:kern w:val="0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CC08D9"/>
    <w:rPr>
      <w:rFonts w:ascii="Arial" w:hAnsi="Arial" w:cs="Arial"/>
      <w:color w:val="000000"/>
      <w:sz w:val="22"/>
      <w:szCs w:val="22"/>
    </w:rPr>
  </w:style>
  <w:style w:type="paragraph" w:customStyle="1" w:styleId="ConsPlusNonformat">
    <w:name w:val="ConsPlusNonformat"/>
    <w:rsid w:val="00CC08D9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a5">
    <w:name w:val="Текст выноски Знак"/>
    <w:link w:val="a4"/>
    <w:semiHidden/>
    <w:locked/>
    <w:rsid w:val="00CC08D9"/>
    <w:rPr>
      <w:rFonts w:ascii="Tahoma" w:hAnsi="Tahoma" w:cs="Tahoma"/>
      <w:kern w:val="24"/>
      <w:sz w:val="16"/>
      <w:szCs w:val="16"/>
    </w:rPr>
  </w:style>
  <w:style w:type="paragraph" w:styleId="ad">
    <w:name w:val="annotation text"/>
    <w:basedOn w:val="a"/>
    <w:link w:val="ae"/>
    <w:rsid w:val="00CC08D9"/>
    <w:rPr>
      <w:rFonts w:ascii="Arial" w:hAnsi="Arial" w:cs="Arial"/>
      <w:color w:val="000000"/>
      <w:kern w:val="0"/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CC08D9"/>
    <w:rPr>
      <w:rFonts w:ascii="Arial" w:hAnsi="Arial" w:cs="Arial"/>
      <w:color w:val="000000"/>
    </w:rPr>
  </w:style>
  <w:style w:type="character" w:customStyle="1" w:styleId="af">
    <w:name w:val="Тема примечания Знак"/>
    <w:link w:val="af0"/>
    <w:locked/>
    <w:rsid w:val="00CC08D9"/>
    <w:rPr>
      <w:rFonts w:ascii="Arial" w:hAnsi="Arial"/>
      <w:b/>
      <w:color w:val="000000"/>
    </w:rPr>
  </w:style>
  <w:style w:type="paragraph" w:styleId="af0">
    <w:name w:val="annotation subject"/>
    <w:basedOn w:val="ad"/>
    <w:next w:val="ad"/>
    <w:link w:val="af"/>
    <w:rsid w:val="00CC08D9"/>
    <w:rPr>
      <w:rFonts w:cs="Times New Roman"/>
      <w:b/>
    </w:rPr>
  </w:style>
  <w:style w:type="character" w:customStyle="1" w:styleId="13">
    <w:name w:val="Тема примечания Знак1"/>
    <w:basedOn w:val="ae"/>
    <w:link w:val="af0"/>
    <w:rsid w:val="00CC08D9"/>
    <w:rPr>
      <w:b/>
      <w:bCs/>
    </w:rPr>
  </w:style>
  <w:style w:type="character" w:customStyle="1" w:styleId="af1">
    <w:name w:val="Гипертекстовая ссылка"/>
    <w:rsid w:val="00CC08D9"/>
    <w:rPr>
      <w:color w:val="106BBE"/>
    </w:rPr>
  </w:style>
  <w:style w:type="character" w:customStyle="1" w:styleId="af2">
    <w:name w:val="Цветовое выделение"/>
    <w:rsid w:val="00CC08D9"/>
    <w:rPr>
      <w:b/>
      <w:color w:val="26282F"/>
    </w:rPr>
  </w:style>
  <w:style w:type="paragraph" w:customStyle="1" w:styleId="af3">
    <w:name w:val="Заголовок статьи"/>
    <w:basedOn w:val="a"/>
    <w:next w:val="a"/>
    <w:rsid w:val="00CC08D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kern w:val="0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rsid w:val="00CC08D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kern w:val="0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rsid w:val="00CC08D9"/>
    <w:rPr>
      <w:i/>
      <w:iCs/>
    </w:rPr>
  </w:style>
  <w:style w:type="paragraph" w:customStyle="1" w:styleId="14">
    <w:name w:val="Без интервала1"/>
    <w:rsid w:val="00CC08D9"/>
    <w:rPr>
      <w:rFonts w:ascii="Calibri" w:eastAsia="Calibri" w:hAnsi="Calibri"/>
      <w:sz w:val="22"/>
      <w:szCs w:val="22"/>
    </w:rPr>
  </w:style>
  <w:style w:type="paragraph" w:customStyle="1" w:styleId="15">
    <w:name w:val="Без интервала1"/>
    <w:rsid w:val="00CC08D9"/>
    <w:rPr>
      <w:rFonts w:ascii="Calibri" w:eastAsia="Calibri" w:hAnsi="Calibri"/>
      <w:sz w:val="22"/>
      <w:szCs w:val="22"/>
    </w:rPr>
  </w:style>
  <w:style w:type="paragraph" w:customStyle="1" w:styleId="16">
    <w:name w:val="Абзац списка1"/>
    <w:basedOn w:val="a"/>
    <w:rsid w:val="00CC08D9"/>
    <w:pPr>
      <w:spacing w:line="276" w:lineRule="auto"/>
      <w:ind w:left="720"/>
      <w:contextualSpacing/>
    </w:pPr>
    <w:rPr>
      <w:rFonts w:ascii="Arial" w:eastAsia="Calibri" w:hAnsi="Arial" w:cs="Arial"/>
      <w:color w:val="000000"/>
      <w:kern w:val="0"/>
      <w:sz w:val="22"/>
      <w:szCs w:val="22"/>
    </w:rPr>
  </w:style>
  <w:style w:type="paragraph" w:customStyle="1" w:styleId="17">
    <w:name w:val="Знак1"/>
    <w:basedOn w:val="a"/>
    <w:rsid w:val="00CC08D9"/>
    <w:pPr>
      <w:spacing w:before="100" w:beforeAutospacing="1" w:after="100" w:afterAutospacing="1"/>
    </w:pPr>
    <w:rPr>
      <w:rFonts w:ascii="Tahoma" w:eastAsia="Calibri" w:hAnsi="Tahoma"/>
      <w:kern w:val="0"/>
      <w:sz w:val="20"/>
      <w:szCs w:val="20"/>
      <w:lang w:val="en-US" w:eastAsia="en-US"/>
    </w:rPr>
  </w:style>
  <w:style w:type="paragraph" w:customStyle="1" w:styleId="110">
    <w:name w:val="Без интервала11"/>
    <w:rsid w:val="00CC08D9"/>
    <w:rPr>
      <w:rFonts w:ascii="Calibri" w:hAnsi="Calibri"/>
      <w:sz w:val="22"/>
      <w:szCs w:val="22"/>
    </w:rPr>
  </w:style>
  <w:style w:type="character" w:styleId="af6">
    <w:name w:val="FollowedHyperlink"/>
    <w:rsid w:val="00CC08D9"/>
    <w:rPr>
      <w:color w:val="800080"/>
      <w:u w:val="single"/>
    </w:rPr>
  </w:style>
  <w:style w:type="paragraph" w:customStyle="1" w:styleId="msonospacing0">
    <w:name w:val="msonospacing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character" w:customStyle="1" w:styleId="HeaderChar">
    <w:name w:val="Header Char"/>
    <w:locked/>
    <w:rsid w:val="00CC08D9"/>
  </w:style>
  <w:style w:type="paragraph" w:styleId="af7">
    <w:name w:val="Normal (Web)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customStyle="1" w:styleId="23">
    <w:name w:val="Без интервала2"/>
    <w:rsid w:val="00CC08D9"/>
    <w:rPr>
      <w:rFonts w:ascii="Calibri" w:eastAsia="Calibri" w:hAnsi="Calibri"/>
      <w:sz w:val="22"/>
      <w:szCs w:val="22"/>
    </w:rPr>
  </w:style>
  <w:style w:type="paragraph" w:customStyle="1" w:styleId="24">
    <w:name w:val="Абзац списка2"/>
    <w:basedOn w:val="a"/>
    <w:rsid w:val="00CC08D9"/>
    <w:pPr>
      <w:spacing w:line="276" w:lineRule="auto"/>
      <w:ind w:left="720"/>
      <w:contextualSpacing/>
    </w:pPr>
    <w:rPr>
      <w:rFonts w:ascii="Arial" w:eastAsia="Calibri" w:hAnsi="Arial" w:cs="Arial"/>
      <w:color w:val="000000"/>
      <w:kern w:val="0"/>
      <w:sz w:val="22"/>
      <w:szCs w:val="22"/>
    </w:rPr>
  </w:style>
  <w:style w:type="paragraph" w:customStyle="1" w:styleId="111">
    <w:name w:val="Знак11"/>
    <w:basedOn w:val="a"/>
    <w:rsid w:val="00CC08D9"/>
    <w:pPr>
      <w:spacing w:before="100" w:beforeAutospacing="1" w:after="100" w:afterAutospacing="1"/>
    </w:pPr>
    <w:rPr>
      <w:rFonts w:ascii="Tahoma" w:eastAsia="Calibri" w:hAnsi="Tahoma"/>
      <w:kern w:val="0"/>
      <w:sz w:val="20"/>
      <w:szCs w:val="20"/>
      <w:lang w:val="en-US" w:eastAsia="en-US"/>
    </w:rPr>
  </w:style>
  <w:style w:type="paragraph" w:customStyle="1" w:styleId="pboth">
    <w:name w:val="pboth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rsid w:val="00CC08D9"/>
    <w:pPr>
      <w:spacing w:after="60"/>
      <w:jc w:val="center"/>
      <w:outlineLvl w:val="1"/>
    </w:pPr>
    <w:rPr>
      <w:rFonts w:ascii="Cambria" w:hAnsi="Cambria"/>
      <w:kern w:val="0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CC08D9"/>
    <w:rPr>
      <w:rFonts w:ascii="Cambria" w:hAnsi="Cambria"/>
      <w:sz w:val="24"/>
      <w:szCs w:val="24"/>
    </w:rPr>
  </w:style>
  <w:style w:type="character" w:customStyle="1" w:styleId="fontstyle01">
    <w:name w:val="fontstyle01"/>
    <w:basedOn w:val="a0"/>
    <w:rsid w:val="00B92A37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styleId="afa">
    <w:name w:val="Strong"/>
    <w:basedOn w:val="a0"/>
    <w:uiPriority w:val="22"/>
    <w:qFormat/>
    <w:rsid w:val="00B92A37"/>
    <w:rPr>
      <w:b/>
      <w:bCs/>
    </w:rPr>
  </w:style>
  <w:style w:type="paragraph" w:styleId="afb">
    <w:name w:val="Body Text"/>
    <w:basedOn w:val="a"/>
    <w:link w:val="afc"/>
    <w:uiPriority w:val="99"/>
    <w:rsid w:val="00DD08D7"/>
    <w:pPr>
      <w:shd w:val="clear" w:color="auto" w:fill="FFFFFF"/>
      <w:spacing w:before="900" w:line="322" w:lineRule="exact"/>
      <w:ind w:hanging="380"/>
      <w:jc w:val="both"/>
    </w:pPr>
    <w:rPr>
      <w:rFonts w:eastAsia="Arial Unicode MS"/>
      <w:kern w:val="0"/>
      <w:sz w:val="27"/>
      <w:szCs w:val="27"/>
    </w:rPr>
  </w:style>
  <w:style w:type="character" w:customStyle="1" w:styleId="afc">
    <w:name w:val="Основной текст Знак"/>
    <w:basedOn w:val="a0"/>
    <w:link w:val="afb"/>
    <w:uiPriority w:val="99"/>
    <w:rsid w:val="00DD08D7"/>
    <w:rPr>
      <w:rFonts w:eastAsia="Arial Unicode MS"/>
      <w:sz w:val="27"/>
      <w:szCs w:val="27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locked/>
    <w:rsid w:val="00DD08D7"/>
    <w:rPr>
      <w:sz w:val="23"/>
      <w:szCs w:val="23"/>
      <w:shd w:val="clear" w:color="auto" w:fill="FFFFFF"/>
    </w:rPr>
  </w:style>
  <w:style w:type="paragraph" w:customStyle="1" w:styleId="afd">
    <w:name w:val="Подпись к таблице"/>
    <w:basedOn w:val="a"/>
    <w:uiPriority w:val="99"/>
    <w:rsid w:val="00DD08D7"/>
    <w:pPr>
      <w:shd w:val="clear" w:color="auto" w:fill="FFFFFF"/>
      <w:spacing w:line="240" w:lineRule="atLeast"/>
    </w:pPr>
    <w:rPr>
      <w:rFonts w:eastAsia="Arial Unicode MS"/>
      <w:kern w:val="0"/>
      <w:sz w:val="27"/>
      <w:szCs w:val="27"/>
    </w:rPr>
  </w:style>
  <w:style w:type="paragraph" w:customStyle="1" w:styleId="510">
    <w:name w:val="Основной текст (5)1"/>
    <w:basedOn w:val="a"/>
    <w:link w:val="51"/>
    <w:uiPriority w:val="99"/>
    <w:rsid w:val="00DD08D7"/>
    <w:pPr>
      <w:shd w:val="clear" w:color="auto" w:fill="FFFFFF"/>
      <w:spacing w:line="240" w:lineRule="atLeast"/>
    </w:pPr>
    <w:rPr>
      <w:kern w:val="0"/>
      <w:sz w:val="23"/>
      <w:szCs w:val="23"/>
    </w:rPr>
  </w:style>
  <w:style w:type="character" w:customStyle="1" w:styleId="31">
    <w:name w:val="Основной текст (3)_"/>
    <w:basedOn w:val="a0"/>
    <w:link w:val="32"/>
    <w:uiPriority w:val="99"/>
    <w:locked/>
    <w:rsid w:val="00CC3A7F"/>
    <w:rPr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locked/>
    <w:rsid w:val="00CC3A7F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C3A7F"/>
    <w:pPr>
      <w:shd w:val="clear" w:color="auto" w:fill="FFFFFF"/>
      <w:spacing w:line="240" w:lineRule="atLeast"/>
      <w:ind w:hanging="1940"/>
    </w:pPr>
    <w:rPr>
      <w:b/>
      <w:bCs/>
      <w:kern w:val="0"/>
      <w:sz w:val="27"/>
      <w:szCs w:val="27"/>
    </w:rPr>
  </w:style>
  <w:style w:type="paragraph" w:customStyle="1" w:styleId="62">
    <w:name w:val="Основной текст (6)"/>
    <w:basedOn w:val="a"/>
    <w:link w:val="61"/>
    <w:uiPriority w:val="99"/>
    <w:rsid w:val="00CC3A7F"/>
    <w:pPr>
      <w:shd w:val="clear" w:color="auto" w:fill="FFFFFF"/>
      <w:spacing w:line="240" w:lineRule="atLeast"/>
    </w:pPr>
    <w:rPr>
      <w:b/>
      <w:bCs/>
      <w:kern w:val="0"/>
      <w:sz w:val="23"/>
      <w:szCs w:val="23"/>
    </w:rPr>
  </w:style>
  <w:style w:type="character" w:customStyle="1" w:styleId="18">
    <w:name w:val="Заголовок №1_"/>
    <w:basedOn w:val="a0"/>
    <w:link w:val="19"/>
    <w:uiPriority w:val="99"/>
    <w:locked/>
    <w:rsid w:val="00E65E80"/>
    <w:rPr>
      <w:b/>
      <w:bCs/>
      <w:sz w:val="27"/>
      <w:szCs w:val="27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E65E80"/>
    <w:rPr>
      <w:noProof/>
      <w:shd w:val="clear" w:color="auto" w:fill="FFFFFF"/>
    </w:rPr>
  </w:style>
  <w:style w:type="character" w:customStyle="1" w:styleId="afe">
    <w:name w:val="Колонтитул_"/>
    <w:basedOn w:val="a0"/>
    <w:link w:val="aff"/>
    <w:uiPriority w:val="99"/>
    <w:locked/>
    <w:rsid w:val="00E65E80"/>
    <w:rPr>
      <w:shd w:val="clear" w:color="auto" w:fill="FFFFFF"/>
    </w:rPr>
  </w:style>
  <w:style w:type="character" w:customStyle="1" w:styleId="130">
    <w:name w:val="Колонтитул + 13"/>
    <w:aliases w:val="5 pt"/>
    <w:basedOn w:val="afe"/>
    <w:uiPriority w:val="99"/>
    <w:rsid w:val="00E65E80"/>
    <w:rPr>
      <w:spacing w:val="0"/>
      <w:sz w:val="27"/>
      <w:szCs w:val="27"/>
    </w:rPr>
  </w:style>
  <w:style w:type="character" w:customStyle="1" w:styleId="71">
    <w:name w:val="Основной текст (7)_"/>
    <w:basedOn w:val="a0"/>
    <w:link w:val="72"/>
    <w:uiPriority w:val="99"/>
    <w:locked/>
    <w:rsid w:val="00E65E80"/>
    <w:rPr>
      <w:noProof/>
      <w:sz w:val="27"/>
      <w:szCs w:val="27"/>
      <w:shd w:val="clear" w:color="auto" w:fill="FFFFFF"/>
    </w:rPr>
  </w:style>
  <w:style w:type="character" w:customStyle="1" w:styleId="25">
    <w:name w:val="Подпись к таблице (2)_"/>
    <w:basedOn w:val="a0"/>
    <w:link w:val="26"/>
    <w:uiPriority w:val="99"/>
    <w:locked/>
    <w:rsid w:val="00E65E80"/>
    <w:rPr>
      <w:b/>
      <w:bCs/>
      <w:sz w:val="27"/>
      <w:szCs w:val="27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E65E80"/>
    <w:rPr>
      <w:rFonts w:ascii="Times New Roman" w:hAnsi="Times New Roman" w:cs="Times New Roman"/>
      <w:spacing w:val="0"/>
      <w:u w:val="single"/>
    </w:rPr>
  </w:style>
  <w:style w:type="character" w:customStyle="1" w:styleId="53">
    <w:name w:val="Основной текст (5)3"/>
    <w:basedOn w:val="51"/>
    <w:uiPriority w:val="99"/>
    <w:rsid w:val="00E65E80"/>
    <w:rPr>
      <w:rFonts w:ascii="Times New Roman" w:hAnsi="Times New Roman" w:cs="Times New Roman"/>
      <w:noProof/>
      <w:spacing w:val="0"/>
    </w:rPr>
  </w:style>
  <w:style w:type="character" w:customStyle="1" w:styleId="520">
    <w:name w:val="Основной текст (5)2"/>
    <w:basedOn w:val="51"/>
    <w:uiPriority w:val="99"/>
    <w:rsid w:val="00E65E80"/>
    <w:rPr>
      <w:rFonts w:ascii="Times New Roman" w:hAnsi="Times New Roman" w:cs="Times New Roman"/>
      <w:noProof/>
      <w:spacing w:val="0"/>
    </w:rPr>
  </w:style>
  <w:style w:type="character" w:customStyle="1" w:styleId="5-1pt">
    <w:name w:val="Основной текст (5) + Интервал -1 pt"/>
    <w:basedOn w:val="51"/>
    <w:uiPriority w:val="99"/>
    <w:rsid w:val="00E65E80"/>
    <w:rPr>
      <w:rFonts w:ascii="Times New Roman" w:hAnsi="Times New Roman" w:cs="Times New Roman"/>
      <w:spacing w:val="-20"/>
    </w:rPr>
  </w:style>
  <w:style w:type="character" w:customStyle="1" w:styleId="1a">
    <w:name w:val="Основной текст + Полужирный1"/>
    <w:basedOn w:val="51"/>
    <w:uiPriority w:val="99"/>
    <w:rsid w:val="00E65E8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-1pt">
    <w:name w:val="Основной текст + Интервал -1 pt"/>
    <w:basedOn w:val="51"/>
    <w:uiPriority w:val="99"/>
    <w:rsid w:val="00E65E80"/>
    <w:rPr>
      <w:rFonts w:ascii="Times New Roman" w:hAnsi="Times New Roman" w:cs="Times New Roman"/>
      <w:spacing w:val="-30"/>
      <w:sz w:val="27"/>
      <w:szCs w:val="27"/>
    </w:rPr>
  </w:style>
  <w:style w:type="character" w:customStyle="1" w:styleId="-1pt2">
    <w:name w:val="Основной текст + Интервал -1 pt2"/>
    <w:basedOn w:val="51"/>
    <w:uiPriority w:val="99"/>
    <w:rsid w:val="00E65E80"/>
    <w:rPr>
      <w:rFonts w:ascii="Times New Roman" w:hAnsi="Times New Roman" w:cs="Times New Roman"/>
      <w:spacing w:val="-30"/>
      <w:sz w:val="27"/>
      <w:szCs w:val="27"/>
    </w:rPr>
  </w:style>
  <w:style w:type="character" w:customStyle="1" w:styleId="-1pt1">
    <w:name w:val="Основной текст + Интервал -1 pt1"/>
    <w:basedOn w:val="51"/>
    <w:uiPriority w:val="99"/>
    <w:rsid w:val="00E65E80"/>
    <w:rPr>
      <w:rFonts w:ascii="Times New Roman" w:hAnsi="Times New Roman" w:cs="Times New Roman"/>
      <w:spacing w:val="-30"/>
      <w:sz w:val="27"/>
      <w:szCs w:val="27"/>
    </w:rPr>
  </w:style>
  <w:style w:type="character" w:customStyle="1" w:styleId="1pt">
    <w:name w:val="Основной текст + Интервал 1 pt"/>
    <w:basedOn w:val="51"/>
    <w:uiPriority w:val="99"/>
    <w:rsid w:val="00E65E80"/>
    <w:rPr>
      <w:rFonts w:ascii="Times New Roman" w:hAnsi="Times New Roman" w:cs="Times New Roman"/>
      <w:spacing w:val="20"/>
      <w:sz w:val="27"/>
      <w:szCs w:val="27"/>
    </w:rPr>
  </w:style>
  <w:style w:type="paragraph" w:customStyle="1" w:styleId="19">
    <w:name w:val="Заголовок №1"/>
    <w:basedOn w:val="a"/>
    <w:link w:val="18"/>
    <w:uiPriority w:val="99"/>
    <w:rsid w:val="00E65E80"/>
    <w:pPr>
      <w:shd w:val="clear" w:color="auto" w:fill="FFFFFF"/>
      <w:spacing w:line="322" w:lineRule="exact"/>
      <w:ind w:hanging="260"/>
      <w:jc w:val="both"/>
      <w:outlineLvl w:val="0"/>
    </w:pPr>
    <w:rPr>
      <w:b/>
      <w:bCs/>
      <w:kern w:val="0"/>
      <w:sz w:val="27"/>
      <w:szCs w:val="27"/>
    </w:rPr>
  </w:style>
  <w:style w:type="paragraph" w:customStyle="1" w:styleId="42">
    <w:name w:val="Основной текст (4)"/>
    <w:basedOn w:val="a"/>
    <w:link w:val="41"/>
    <w:uiPriority w:val="99"/>
    <w:rsid w:val="00E65E80"/>
    <w:pPr>
      <w:shd w:val="clear" w:color="auto" w:fill="FFFFFF"/>
      <w:spacing w:line="240" w:lineRule="atLeast"/>
    </w:pPr>
    <w:rPr>
      <w:noProof/>
      <w:kern w:val="0"/>
      <w:sz w:val="20"/>
      <w:szCs w:val="20"/>
    </w:rPr>
  </w:style>
  <w:style w:type="paragraph" w:customStyle="1" w:styleId="aff">
    <w:name w:val="Колонтитул"/>
    <w:basedOn w:val="a"/>
    <w:link w:val="afe"/>
    <w:uiPriority w:val="99"/>
    <w:rsid w:val="00E65E80"/>
    <w:pPr>
      <w:shd w:val="clear" w:color="auto" w:fill="FFFFFF"/>
    </w:pPr>
    <w:rPr>
      <w:kern w:val="0"/>
      <w:sz w:val="20"/>
      <w:szCs w:val="20"/>
    </w:rPr>
  </w:style>
  <w:style w:type="paragraph" w:customStyle="1" w:styleId="72">
    <w:name w:val="Основной текст (7)"/>
    <w:basedOn w:val="a"/>
    <w:link w:val="71"/>
    <w:uiPriority w:val="99"/>
    <w:rsid w:val="00E65E80"/>
    <w:pPr>
      <w:shd w:val="clear" w:color="auto" w:fill="FFFFFF"/>
      <w:spacing w:line="240" w:lineRule="atLeast"/>
    </w:pPr>
    <w:rPr>
      <w:noProof/>
      <w:kern w:val="0"/>
      <w:sz w:val="27"/>
      <w:szCs w:val="27"/>
    </w:rPr>
  </w:style>
  <w:style w:type="paragraph" w:customStyle="1" w:styleId="26">
    <w:name w:val="Подпись к таблице (2)"/>
    <w:basedOn w:val="a"/>
    <w:link w:val="25"/>
    <w:uiPriority w:val="99"/>
    <w:rsid w:val="00E65E80"/>
    <w:pPr>
      <w:shd w:val="clear" w:color="auto" w:fill="FFFFFF"/>
      <w:spacing w:line="240" w:lineRule="atLeast"/>
    </w:pPr>
    <w:rPr>
      <w:b/>
      <w:bCs/>
      <w:kern w:val="0"/>
      <w:sz w:val="27"/>
      <w:szCs w:val="27"/>
    </w:rPr>
  </w:style>
  <w:style w:type="character" w:customStyle="1" w:styleId="1b">
    <w:name w:val="Основной текст Знак1"/>
    <w:basedOn w:val="a0"/>
    <w:uiPriority w:val="99"/>
    <w:rsid w:val="00E65E80"/>
    <w:rPr>
      <w:rFonts w:ascii="Times New Roman" w:hAnsi="Times New Roman" w:cs="Times New Roman"/>
      <w:spacing w:val="0"/>
      <w:sz w:val="27"/>
      <w:szCs w:val="27"/>
    </w:rPr>
  </w:style>
  <w:style w:type="paragraph" w:customStyle="1" w:styleId="ConsPlusTitle">
    <w:name w:val="ConsPlusTitle"/>
    <w:uiPriority w:val="99"/>
    <w:rsid w:val="00E65E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131">
    <w:name w:val="Основной текст (13)_"/>
    <w:basedOn w:val="a0"/>
    <w:link w:val="132"/>
    <w:uiPriority w:val="99"/>
    <w:rsid w:val="00E65E80"/>
    <w:rPr>
      <w:b/>
      <w:bCs/>
      <w:sz w:val="23"/>
      <w:szCs w:val="23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rsid w:val="00E65E80"/>
    <w:rPr>
      <w:sz w:val="23"/>
      <w:szCs w:val="23"/>
      <w:shd w:val="clear" w:color="auto" w:fill="FFFFFF"/>
    </w:rPr>
  </w:style>
  <w:style w:type="paragraph" w:customStyle="1" w:styleId="132">
    <w:name w:val="Основной текст (13)"/>
    <w:basedOn w:val="a"/>
    <w:link w:val="131"/>
    <w:uiPriority w:val="99"/>
    <w:rsid w:val="00E65E80"/>
    <w:pPr>
      <w:shd w:val="clear" w:color="auto" w:fill="FFFFFF"/>
      <w:spacing w:line="240" w:lineRule="atLeast"/>
    </w:pPr>
    <w:rPr>
      <w:b/>
      <w:bCs/>
      <w:kern w:val="0"/>
      <w:sz w:val="23"/>
      <w:szCs w:val="23"/>
    </w:rPr>
  </w:style>
  <w:style w:type="paragraph" w:customStyle="1" w:styleId="141">
    <w:name w:val="Основной текст (14)"/>
    <w:basedOn w:val="a"/>
    <w:link w:val="140"/>
    <w:uiPriority w:val="99"/>
    <w:rsid w:val="00E65E80"/>
    <w:pPr>
      <w:shd w:val="clear" w:color="auto" w:fill="FFFFFF"/>
      <w:spacing w:line="240" w:lineRule="atLeast"/>
    </w:pPr>
    <w:rPr>
      <w:kern w:val="0"/>
      <w:sz w:val="23"/>
      <w:szCs w:val="23"/>
    </w:rPr>
  </w:style>
  <w:style w:type="character" w:customStyle="1" w:styleId="142">
    <w:name w:val="Основной текст (14) + Полужирный"/>
    <w:basedOn w:val="140"/>
    <w:uiPriority w:val="99"/>
    <w:rsid w:val="00E65E80"/>
    <w:rPr>
      <w:rFonts w:ascii="Times New Roman" w:hAnsi="Times New Roman" w:cs="Times New Roman"/>
      <w:b/>
      <w:bCs/>
      <w:spacing w:val="0"/>
    </w:rPr>
  </w:style>
  <w:style w:type="character" w:customStyle="1" w:styleId="41pt">
    <w:name w:val="Заголовок №4 + Интервал 1 pt"/>
    <w:basedOn w:val="a0"/>
    <w:uiPriority w:val="99"/>
    <w:rsid w:val="00E65E80"/>
    <w:rPr>
      <w:rFonts w:ascii="Times New Roman" w:hAnsi="Times New Roman" w:cs="Times New Roman"/>
      <w:spacing w:val="-2"/>
      <w:sz w:val="24"/>
      <w:szCs w:val="24"/>
      <w:u w:val="single"/>
    </w:rPr>
  </w:style>
  <w:style w:type="paragraph" w:styleId="HTML">
    <w:name w:val="HTML Preformatted"/>
    <w:basedOn w:val="a"/>
    <w:link w:val="HTML0"/>
    <w:uiPriority w:val="99"/>
    <w:unhideWhenUsed/>
    <w:rsid w:val="00E65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5E80"/>
    <w:rPr>
      <w:rFonts w:ascii="Courier New" w:hAnsi="Courier New" w:cs="Courier New"/>
    </w:rPr>
  </w:style>
  <w:style w:type="paragraph" w:styleId="27">
    <w:name w:val="Body Text 2"/>
    <w:basedOn w:val="a"/>
    <w:link w:val="28"/>
    <w:uiPriority w:val="99"/>
    <w:unhideWhenUsed/>
    <w:rsid w:val="003E0339"/>
    <w:pPr>
      <w:spacing w:after="120" w:line="480" w:lineRule="auto"/>
    </w:pPr>
    <w:rPr>
      <w:rFonts w:eastAsia="Arial Unicode MS" w:cs="Arial Unicode MS"/>
      <w:color w:val="000000"/>
      <w:kern w:val="0"/>
    </w:rPr>
  </w:style>
  <w:style w:type="character" w:customStyle="1" w:styleId="28">
    <w:name w:val="Основной текст 2 Знак"/>
    <w:basedOn w:val="a0"/>
    <w:link w:val="27"/>
    <w:uiPriority w:val="99"/>
    <w:rsid w:val="003E0339"/>
    <w:rPr>
      <w:rFonts w:eastAsia="Arial Unicode MS" w:cs="Arial Unicode MS"/>
      <w:color w:val="000000"/>
      <w:sz w:val="28"/>
      <w:szCs w:val="28"/>
    </w:rPr>
  </w:style>
  <w:style w:type="character" w:styleId="aff0">
    <w:name w:val="Emphasis"/>
    <w:basedOn w:val="a0"/>
    <w:qFormat/>
    <w:rsid w:val="00B04C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84B5-4BAF-4EAF-821A-CA3B9898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Corporation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Dr. Jan F.</dc:creator>
  <cp:lastModifiedBy>Пользователь</cp:lastModifiedBy>
  <cp:revision>2</cp:revision>
  <cp:lastPrinted>2022-02-15T10:50:00Z</cp:lastPrinted>
  <dcterms:created xsi:type="dcterms:W3CDTF">2022-11-18T08:37:00Z</dcterms:created>
  <dcterms:modified xsi:type="dcterms:W3CDTF">2022-11-18T08:37:00Z</dcterms:modified>
</cp:coreProperties>
</file>